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3B9" w:rsidRDefault="00F573B9" w:rsidP="00F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EF1" w:rsidRPr="00FD3EF1" w:rsidRDefault="00FD3EF1" w:rsidP="00FD3EF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D3EF1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FD3EF1" w:rsidRPr="00FD3EF1" w:rsidRDefault="00FD3EF1" w:rsidP="00FD3EF1">
      <w:pPr>
        <w:pStyle w:val="af4"/>
        <w:spacing w:before="1"/>
        <w:ind w:left="1676" w:right="1495"/>
        <w:jc w:val="center"/>
        <w:rPr>
          <w:rFonts w:ascii="Times New Roman" w:hAnsi="Times New Roman" w:cs="Times New Roman"/>
          <w:sz w:val="28"/>
          <w:szCs w:val="28"/>
        </w:rPr>
      </w:pPr>
      <w:r w:rsidRPr="00FD3EF1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FD3EF1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FD3E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образования</w:t>
      </w:r>
      <w:r w:rsidRPr="00FD3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и</w:t>
      </w:r>
      <w:r w:rsidRPr="00FD3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науки</w:t>
      </w:r>
      <w:r w:rsidRPr="00FD3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Калужской</w:t>
      </w:r>
      <w:r w:rsidRPr="00FD3E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pacing w:val="-2"/>
          <w:sz w:val="28"/>
          <w:szCs w:val="28"/>
        </w:rPr>
        <w:t>области</w:t>
      </w:r>
    </w:p>
    <w:p w:rsidR="00FD3EF1" w:rsidRPr="00FD3EF1" w:rsidRDefault="00FD3EF1" w:rsidP="00FD3EF1">
      <w:pPr>
        <w:pStyle w:val="af4"/>
        <w:ind w:left="1632" w:right="1498"/>
        <w:jc w:val="center"/>
        <w:rPr>
          <w:rFonts w:ascii="Times New Roman" w:hAnsi="Times New Roman" w:cs="Times New Roman"/>
          <w:sz w:val="28"/>
          <w:szCs w:val="28"/>
        </w:rPr>
      </w:pPr>
      <w:r w:rsidRPr="00FD3EF1">
        <w:rPr>
          <w:rFonts w:ascii="Times New Roman" w:hAnsi="Times New Roman" w:cs="Times New Roman"/>
          <w:sz w:val="28"/>
          <w:szCs w:val="28"/>
        </w:rPr>
        <w:t>Муниципальный</w:t>
      </w:r>
      <w:r w:rsidRPr="00FD3E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район</w:t>
      </w:r>
      <w:r w:rsidRPr="00FD3E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"Малоярославецкий</w:t>
      </w:r>
      <w:r w:rsidRPr="00FD3E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pacing w:val="-2"/>
          <w:sz w:val="28"/>
          <w:szCs w:val="28"/>
        </w:rPr>
        <w:t>район"</w:t>
      </w:r>
    </w:p>
    <w:p w:rsidR="00FD3EF1" w:rsidRPr="00FD3EF1" w:rsidRDefault="00FD3EF1" w:rsidP="00FD3EF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D3EF1">
        <w:rPr>
          <w:rFonts w:ascii="Times New Roman" w:hAnsi="Times New Roman" w:cs="Times New Roman"/>
          <w:sz w:val="28"/>
          <w:szCs w:val="28"/>
        </w:rPr>
        <w:t>МОУ</w:t>
      </w:r>
      <w:r w:rsidRPr="00FD3E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Гимназия</w:t>
      </w:r>
      <w:r w:rsidRPr="00FD3E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z w:val="28"/>
          <w:szCs w:val="28"/>
        </w:rPr>
        <w:t>г.</w:t>
      </w:r>
      <w:r w:rsidRPr="00FD3E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3EF1">
        <w:rPr>
          <w:rFonts w:ascii="Times New Roman" w:hAnsi="Times New Roman" w:cs="Times New Roman"/>
          <w:spacing w:val="-2"/>
          <w:sz w:val="28"/>
          <w:szCs w:val="28"/>
        </w:rPr>
        <w:t>Малоярославца</w:t>
      </w:r>
    </w:p>
    <w:p w:rsidR="00FD3EF1" w:rsidRPr="00FD3EF1" w:rsidRDefault="00FD3EF1" w:rsidP="00FD3EF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FD3EF1" w:rsidRPr="00FD3EF1" w:rsidRDefault="00FD3EF1" w:rsidP="00FD3EF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FD3EF1" w:rsidRPr="00FD3EF1" w:rsidRDefault="00FD3EF1" w:rsidP="00FD3EF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114"/>
        <w:gridCol w:w="3576"/>
        <w:gridCol w:w="3576"/>
      </w:tblGrid>
      <w:tr w:rsidR="00FD3EF1" w:rsidRPr="00FD3EF1" w:rsidTr="004450A1">
        <w:tc>
          <w:tcPr>
            <w:tcW w:w="3114" w:type="dxa"/>
          </w:tcPr>
          <w:p w:rsidR="00FD3EF1" w:rsidRPr="00FD3EF1" w:rsidRDefault="00FD3EF1" w:rsidP="004450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D3EF1" w:rsidRPr="00FD3EF1" w:rsidRDefault="00FD3EF1" w:rsidP="004450A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D3EF1" w:rsidRPr="00FD3EF1" w:rsidRDefault="00FD3EF1" w:rsidP="004450A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FD3EF1" w:rsidRPr="00FD3EF1" w:rsidRDefault="00FD3EF1" w:rsidP="004450A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 xml:space="preserve"> «Учителей начальных классов»</w:t>
            </w:r>
          </w:p>
          <w:p w:rsidR="00FD3EF1" w:rsidRPr="00FD3EF1" w:rsidRDefault="00FD3EF1" w:rsidP="004450A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FD3EF1" w:rsidRPr="00FD3EF1" w:rsidRDefault="00FD3EF1" w:rsidP="004450A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FD3EF1" w:rsidRPr="00FD3EF1" w:rsidRDefault="00FD3EF1" w:rsidP="004450A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>Васильева А.Н</w:t>
            </w:r>
          </w:p>
          <w:p w:rsidR="00FD3EF1" w:rsidRPr="00FD3EF1" w:rsidRDefault="00FD3EF1" w:rsidP="004450A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25F94">
              <w:rPr>
                <w:rFonts w:ascii="Times New Roman" w:hAnsi="Times New Roman" w:cs="Times New Roman"/>
                <w:sz w:val="28"/>
                <w:szCs w:val="28"/>
              </w:rPr>
              <w:t xml:space="preserve">отокол </w:t>
            </w:r>
            <w:r w:rsidRPr="00FD3EF1">
              <w:rPr>
                <w:rFonts w:ascii="Times New Roman" w:hAnsi="Times New Roman" w:cs="Times New Roman"/>
                <w:sz w:val="28"/>
                <w:szCs w:val="28"/>
              </w:rPr>
              <w:t>N 01 от «23» 08       2023 г.</w:t>
            </w:r>
          </w:p>
          <w:p w:rsidR="00FD3EF1" w:rsidRPr="00FD3EF1" w:rsidRDefault="00FD3EF1" w:rsidP="004450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D3EF1" w:rsidRPr="00FD3EF1" w:rsidRDefault="00FD3EF1" w:rsidP="004450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D3EF1" w:rsidRPr="00FD3EF1" w:rsidRDefault="00FD3EF1" w:rsidP="004450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FD3EF1" w:rsidRPr="00FD3EF1" w:rsidRDefault="00FD3EF1" w:rsidP="004450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FD3EF1" w:rsidRPr="00FD3EF1" w:rsidRDefault="00FD3EF1" w:rsidP="004450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Л.Н.Прокофьева</w:t>
            </w:r>
          </w:p>
          <w:p w:rsidR="00FD3EF1" w:rsidRPr="00FD3EF1" w:rsidRDefault="00FD3EF1" w:rsidP="004450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N 95 от «30» 08   2023 г.</w:t>
            </w:r>
          </w:p>
          <w:p w:rsidR="00FD3EF1" w:rsidRPr="00FD3EF1" w:rsidRDefault="00FD3EF1" w:rsidP="004450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3EF1" w:rsidRPr="00FD3EF1" w:rsidRDefault="00FD3EF1" w:rsidP="00FD3EF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FD3EF1" w:rsidRPr="00FD3EF1" w:rsidRDefault="00FD3EF1" w:rsidP="00FD3EF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FD3EF1" w:rsidRPr="00FD3EF1" w:rsidRDefault="00FD3EF1" w:rsidP="00FD3EF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EF1">
        <w:rPr>
          <w:rFonts w:ascii="Times New Roman" w:hAnsi="Times New Roman" w:cs="Times New Roman"/>
          <w:color w:val="000000"/>
          <w:sz w:val="28"/>
          <w:szCs w:val="28"/>
        </w:rPr>
        <w:t xml:space="preserve">‌                                               </w:t>
      </w:r>
      <w:r w:rsidRPr="00FD3EF1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D3EF1" w:rsidRPr="00FD3EF1" w:rsidRDefault="00FD3EF1" w:rsidP="00FD3EF1">
      <w:pPr>
        <w:ind w:firstLine="2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FD3EF1" w:rsidRPr="00FD3EF1" w:rsidRDefault="00FD3EF1" w:rsidP="00FD3EF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FD3EF1" w:rsidRPr="00FD3EF1" w:rsidRDefault="00FD3EF1" w:rsidP="00FD3EF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D3EF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37D39">
        <w:rPr>
          <w:rFonts w:ascii="Times New Roman" w:hAnsi="Times New Roman" w:cs="Times New Roman"/>
          <w:color w:val="000000"/>
          <w:sz w:val="28"/>
          <w:szCs w:val="28"/>
        </w:rPr>
        <w:t>ID31279</w:t>
      </w:r>
      <w:r w:rsidR="00637D39">
        <w:rPr>
          <w:rFonts w:ascii="Times New Roman" w:hAnsi="Times New Roman" w:cs="Times New Roman"/>
          <w:color w:val="000000"/>
          <w:sz w:val="28"/>
          <w:szCs w:val="28"/>
          <w:lang w:val="en-US"/>
        </w:rPr>
        <w:t>17</w:t>
      </w:r>
      <w:r w:rsidRPr="00FD3EF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D3EF1" w:rsidRPr="00FD3EF1" w:rsidRDefault="00FD3EF1" w:rsidP="00FD3EF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D3EF1" w:rsidRPr="00FD3EF1" w:rsidRDefault="00FD3EF1" w:rsidP="00FD3EF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D3EF1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«»</w:t>
      </w:r>
    </w:p>
    <w:p w:rsidR="00FD3EF1" w:rsidRPr="00FD3EF1" w:rsidRDefault="00FD3EF1" w:rsidP="00FD3EF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D3EF1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1-4 классов </w:t>
      </w:r>
    </w:p>
    <w:p w:rsidR="00FD3EF1" w:rsidRPr="00FD3EF1" w:rsidRDefault="00FD3EF1" w:rsidP="00FD3EF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D3EF1" w:rsidRPr="00FD3EF1" w:rsidRDefault="00FD3EF1" w:rsidP="00FD3EF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FD3EF1" w:rsidRPr="00FD3EF1" w:rsidRDefault="00FD3EF1" w:rsidP="00FD3EF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835234" w:rsidRDefault="00FD3EF1" w:rsidP="00FD3EF1">
      <w:pPr>
        <w:pStyle w:val="a8"/>
        <w:jc w:val="center"/>
        <w:rPr>
          <w:b/>
          <w:noProof/>
          <w:color w:val="000000"/>
          <w:sz w:val="28"/>
          <w:lang w:val="en-US"/>
        </w:rPr>
      </w:pPr>
      <w:r>
        <w:rPr>
          <w:b/>
          <w:noProof/>
          <w:color w:val="000000"/>
          <w:sz w:val="28"/>
        </w:rPr>
        <w:t>Малоярославец 2023</w:t>
      </w:r>
    </w:p>
    <w:p w:rsidR="00FD3EF1" w:rsidRDefault="00FD3EF1" w:rsidP="00FD3EF1">
      <w:pPr>
        <w:pStyle w:val="a8"/>
        <w:rPr>
          <w:b/>
          <w:noProof/>
          <w:color w:val="000000"/>
          <w:sz w:val="28"/>
          <w:lang w:val="en-US"/>
        </w:rPr>
      </w:pPr>
    </w:p>
    <w:p w:rsidR="00FD3EF1" w:rsidRDefault="00FD3EF1" w:rsidP="00FD3EF1">
      <w:pPr>
        <w:pStyle w:val="a8"/>
        <w:rPr>
          <w:b/>
          <w:noProof/>
          <w:color w:val="000000"/>
          <w:sz w:val="28"/>
          <w:lang w:val="en-US"/>
        </w:rPr>
      </w:pPr>
    </w:p>
    <w:p w:rsidR="00FD3EF1" w:rsidRDefault="00FD3EF1" w:rsidP="00FD3EF1">
      <w:pPr>
        <w:pStyle w:val="a8"/>
        <w:rPr>
          <w:b/>
          <w:noProof/>
          <w:color w:val="000000"/>
          <w:sz w:val="28"/>
          <w:lang w:val="en-US"/>
        </w:rPr>
      </w:pPr>
    </w:p>
    <w:p w:rsidR="00FD3EF1" w:rsidRDefault="00FD3EF1" w:rsidP="00FD3EF1">
      <w:pPr>
        <w:pStyle w:val="a8"/>
        <w:rPr>
          <w:b/>
          <w:noProof/>
          <w:color w:val="000000"/>
          <w:sz w:val="28"/>
          <w:lang w:val="en-US"/>
        </w:rPr>
      </w:pPr>
    </w:p>
    <w:p w:rsidR="00FD3EF1" w:rsidRDefault="00FD3EF1" w:rsidP="00FD3EF1">
      <w:pPr>
        <w:pStyle w:val="a8"/>
        <w:rPr>
          <w:b/>
          <w:noProof/>
          <w:color w:val="000000"/>
          <w:sz w:val="28"/>
          <w:lang w:val="en-US"/>
        </w:rPr>
      </w:pPr>
    </w:p>
    <w:p w:rsidR="00FD3EF1" w:rsidRPr="00FD3EF1" w:rsidRDefault="00FD3EF1" w:rsidP="00FD3EF1">
      <w:pPr>
        <w:pStyle w:val="a8"/>
        <w:rPr>
          <w:b/>
          <w:noProof/>
          <w:color w:val="000000"/>
          <w:sz w:val="28"/>
          <w:lang w:val="en-US"/>
        </w:rPr>
      </w:pPr>
    </w:p>
    <w:p w:rsidR="00FD3EF1" w:rsidRDefault="00FD3EF1" w:rsidP="00FD3EF1">
      <w:pPr>
        <w:pStyle w:val="a8"/>
        <w:rPr>
          <w:b/>
          <w:noProof/>
          <w:color w:val="000000"/>
          <w:sz w:val="28"/>
          <w:lang w:val="en-US"/>
        </w:rPr>
      </w:pPr>
    </w:p>
    <w:p w:rsidR="00FD3EF1" w:rsidRPr="00FD3EF1" w:rsidRDefault="00FD3EF1" w:rsidP="00FD3EF1">
      <w:pPr>
        <w:pStyle w:val="a8"/>
        <w:rPr>
          <w:szCs w:val="24"/>
          <w:lang w:val="en-US" w:eastAsia="ru-RU"/>
        </w:rPr>
      </w:pPr>
    </w:p>
    <w:p w:rsidR="00673475" w:rsidRPr="00673475" w:rsidRDefault="00673475" w:rsidP="00673475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67347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835234" w:rsidRDefault="00835234" w:rsidP="00835234">
      <w:pPr>
        <w:pStyle w:val="a8"/>
        <w:rPr>
          <w:szCs w:val="24"/>
          <w:lang w:eastAsia="ru-RU"/>
        </w:rPr>
      </w:pPr>
    </w:p>
    <w:p w:rsidR="00835234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Pr="00673475">
        <w:rPr>
          <w:rFonts w:cs="Times New Roman"/>
          <w:sz w:val="28"/>
          <w:szCs w:val="28"/>
          <w:lang w:eastAsia="ru-RU"/>
        </w:rPr>
        <w:t>ка» для 1—4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 xml:space="preserve">ре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>же подходы к отбору содержания,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планируемым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>м и тематическому планированию.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Содержание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>выделен специальный раздел «Работа с информацией». С учётом</w:t>
      </w:r>
      <w:r w:rsidRPr="00673475">
        <w:rPr>
          <w:rFonts w:cs="Times New Roman"/>
          <w:sz w:val="28"/>
          <w:szCs w:val="28"/>
          <w:lang w:eastAsia="ru-RU"/>
        </w:rPr>
        <w:br/>
        <w:t>того,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морегуляция,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>ностные, метапредметные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:rsidR="00673475" w:rsidRDefault="00835234" w:rsidP="00835234">
      <w:pPr>
        <w:pStyle w:val="a8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>его школьника. Приобретённые им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знания,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>териале, 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:rsidR="00FF418F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t>Изучение математики в на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>чальной школе направлено на до</w:t>
      </w:r>
      <w:r w:rsidRPr="00673475">
        <w:rPr>
          <w:rFonts w:cs="Times New Roman"/>
          <w:b/>
          <w:sz w:val="28"/>
          <w:szCs w:val="28"/>
          <w:lang w:eastAsia="ru-RU"/>
        </w:rPr>
        <w:t>стижение следующих обра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 xml:space="preserve">зовательных, развивающих целей, </w:t>
      </w:r>
      <w:r w:rsidRPr="00673475">
        <w:rPr>
          <w:rFonts w:cs="Times New Roman"/>
          <w:b/>
          <w:sz w:val="28"/>
          <w:szCs w:val="28"/>
          <w:lang w:eastAsia="ru-RU"/>
        </w:rPr>
        <w:t>а также целей воспитания:</w:t>
      </w: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>ние значения величин и 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lastRenderedPageBreak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>ности младшего школьника, 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«больше-меньше»,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>смысла арифметических действий,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зависимостей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>3. 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>тельности, пространственного воображения, математической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речи;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>ображения, математической речи,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ориентировки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:rsidR="00FF418F" w:rsidRPr="00673475" w:rsidRDefault="00FF418F" w:rsidP="00835234">
      <w:pPr>
        <w:pStyle w:val="a8"/>
        <w:rPr>
          <w:rFonts w:cs="Times New Roman"/>
          <w:sz w:val="28"/>
          <w:szCs w:val="28"/>
          <w:lang w:eastAsia="ru-RU"/>
        </w:rPr>
      </w:pPr>
    </w:p>
    <w:p w:rsidR="00673475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>облегчает освоение общего способа решения учебной задачи,</w:t>
      </w:r>
      <w:r w:rsidRPr="00673475">
        <w:rPr>
          <w:rFonts w:cs="Times New Roman"/>
          <w:sz w:val="28"/>
          <w:szCs w:val="28"/>
          <w:lang w:eastAsia="ru-RU"/>
        </w:rPr>
        <w:br/>
        <w:t>а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>ле и графическими (таблица, диаграмма, схема).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>ьзование графических форм пред</w:t>
      </w:r>
      <w:r w:rsidRPr="00673475">
        <w:rPr>
          <w:rFonts w:cs="Times New Roman"/>
          <w:sz w:val="28"/>
          <w:szCs w:val="28"/>
          <w:lang w:eastAsia="ru-RU"/>
        </w:rPr>
        <w:t>ставления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информации)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. Приобретённые учеником 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>зывание, 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дальнейшего</w:t>
      </w:r>
      <w:r w:rsidRPr="00673475"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>дом классе начальной школы отводится 4 часа в неделю, всего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540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132 часа, во 2 классе — 136 ча</w:t>
      </w:r>
      <w:r w:rsidRPr="00673475">
        <w:rPr>
          <w:rFonts w:cs="Times New Roman"/>
          <w:sz w:val="28"/>
          <w:szCs w:val="28"/>
          <w:lang w:eastAsia="ru-RU"/>
        </w:rPr>
        <w:t xml:space="preserve">сов, 3 классе — 136 часов, </w:t>
      </w:r>
    </w:p>
    <w:p w:rsidR="00BB10A0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4 классе — 136 часов.</w:t>
      </w: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3475" w:rsidRPr="00673475" w:rsidRDefault="00673475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B10A0" w:rsidRPr="00673475" w:rsidRDefault="00BB10A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AB3BD0" w:rsidRPr="00673475" w:rsidRDefault="00AB3BD0" w:rsidP="00AB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:rsidR="00AB3BD0" w:rsidRPr="00673475" w:rsidRDefault="00AB3BD0" w:rsidP="00AB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Величины: сравнение </w:t>
      </w:r>
      <w:r w:rsidR="0067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массе (единица массы — кило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грамм); измерение длины (единицы длины — метр, дециметр, сантиметр, миллиметр), времени (единиц</w:t>
      </w:r>
      <w:r w:rsidR="0067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времени — час, ми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нута) Соотношение между единицами величины (в пределах 100), его применение для решения практических задач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со-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числа, величины, геометрические фигуры, обладающие заданным свойством;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D468DB" w:rsidRPr="00673475" w:rsidRDefault="00AB3BD0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полноту и правильность заполнения таблиц сложения, умножения..</w:t>
      </w:r>
    </w:p>
    <w:p w:rsidR="00D468DB" w:rsidRPr="00673475" w:rsidRDefault="00D468DB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D0" w:rsidRPr="00673475" w:rsidRDefault="00AB3BD0" w:rsidP="00D468D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 контрпримеры для подтверждения/опровержения вывода, гипотезы;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AB3BD0" w:rsidRPr="00673475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EC1791" w:rsidRDefault="00EC1791" w:rsidP="00EC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:rsidR="00AB3BD0" w:rsidRPr="00673475" w:rsidRDefault="00AB3BD0" w:rsidP="00F573B9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:rsidR="00AB3BD0" w:rsidRPr="00673475" w:rsidRDefault="00AB3BD0" w:rsidP="00F573B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:rsidR="00AB3BD0" w:rsidRPr="00673475" w:rsidRDefault="00AB3BD0" w:rsidP="00F573B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:rsidR="00AB3BD0" w:rsidRPr="00673475" w:rsidRDefault="00AB3BD0" w:rsidP="00F573B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AB3BD0" w:rsidRPr="00673475" w:rsidRDefault="00AB3BD0" w:rsidP="00F573B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:rsidR="00AB3BD0" w:rsidRPr="00673475" w:rsidRDefault="00AB3BD0" w:rsidP="00F573B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B3BD0" w:rsidRPr="00673475" w:rsidRDefault="00AB3BD0" w:rsidP="00F573B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B3BD0" w:rsidRPr="00673475" w:rsidRDefault="00AB3BD0" w:rsidP="00F573B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B3BD0" w:rsidRPr="00673475" w:rsidRDefault="00AB3BD0" w:rsidP="00F573B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AB3BD0" w:rsidRPr="00673475" w:rsidRDefault="00AB3BD0" w:rsidP="00F573B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:rsidR="00AB3BD0" w:rsidRPr="00673475" w:rsidRDefault="00AB3BD0" w:rsidP="00F573B9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AB3BD0" w:rsidRPr="00673475" w:rsidRDefault="00AB3BD0" w:rsidP="00AB3B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:rsidR="00AB3BD0" w:rsidRPr="00673475" w:rsidRDefault="00AB3BD0" w:rsidP="00F573B9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AB3BD0" w:rsidRPr="00673475" w:rsidRDefault="00AB3BD0" w:rsidP="00AB3BD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:rsidR="00F573B9" w:rsidRPr="00673475" w:rsidRDefault="00AB3BD0" w:rsidP="00F573B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:rsidR="00AB3BD0" w:rsidRPr="00673475" w:rsidRDefault="00AB3BD0" w:rsidP="00F573B9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AB3BD0" w:rsidRPr="00673475" w:rsidRDefault="00AB3BD0" w:rsidP="00AB3BD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:rsidR="00AB3BD0" w:rsidRPr="00673475" w:rsidRDefault="00AB3BD0" w:rsidP="00D468DB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обучающийся научится:</w:t>
      </w:r>
    </w:p>
    <w:p w:rsidR="00AB3BD0" w:rsidRPr="00673475" w:rsidRDefault="00AB3BD0" w:rsidP="00D468DB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фигуры: прямой угол; ломаную, многоугольник;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одно-двухшаговые логические рассуждения и делать выводы;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 обучающийся научится:</w:t>
      </w:r>
    </w:p>
    <w:p w:rsidR="00AB3BD0" w:rsidRPr="00673475" w:rsidRDefault="00AB3BD0" w:rsidP="00D468DB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(одно/двухшаговые), в том числе с использованием изученных связок;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алгоритму;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:rsidR="00E40852" w:rsidRDefault="00AB3BD0" w:rsidP="00934E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BE" w:rsidRDefault="003C2CBE" w:rsidP="00E408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DF1FC6"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E4EFD" w:rsidRPr="007E4EFD" w:rsidRDefault="00000000" w:rsidP="007E4EF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line id="Прямая соединительная линия 16" o:spid="_x0000_s2050" style="position:absolute;left:0;text-align:left;z-index:251659264;visibility:visible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<v:stroke joinstyle="miter"/>
          </v:line>
        </w:pict>
      </w:r>
      <w:r w:rsidR="007E4EFD"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7E4EFD" w:rsidRPr="007E4EFD" w:rsidRDefault="007E4EFD" w:rsidP="007E4E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0"/>
        <w:gridCol w:w="5821"/>
        <w:gridCol w:w="2126"/>
        <w:gridCol w:w="1843"/>
        <w:gridCol w:w="4536"/>
      </w:tblGrid>
      <w:tr w:rsidR="009C15D5" w:rsidRPr="009C15D5" w:rsidTr="00677B99">
        <w:trPr>
          <w:trHeight w:val="258"/>
        </w:trPr>
        <w:tc>
          <w:tcPr>
            <w:tcW w:w="950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1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677B99">
        <w:trPr>
          <w:trHeight w:val="162"/>
        </w:trPr>
        <w:tc>
          <w:tcPr>
            <w:tcW w:w="950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67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677B99">
        <w:trPr>
          <w:trHeight w:val="296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677B99" w:rsidP="009C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9C15D5" w:rsidRPr="009C15D5" w:rsidRDefault="0000000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77B99" w:rsidRPr="009C15D5" w:rsidRDefault="00677B99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88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392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63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677B99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3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83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355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677B99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262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249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677B99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:rsidR="00677B99" w:rsidRPr="009C15D5" w:rsidRDefault="00000000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677B99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21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843" w:type="dxa"/>
          </w:tcPr>
          <w:p w:rsidR="009C15D5" w:rsidRPr="009C15D5" w:rsidRDefault="00677B99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3"/>
        <w:gridCol w:w="5818"/>
        <w:gridCol w:w="2126"/>
        <w:gridCol w:w="1843"/>
        <w:gridCol w:w="4536"/>
      </w:tblGrid>
      <w:tr w:rsidR="009C15D5" w:rsidRPr="009C15D5" w:rsidTr="00677B99">
        <w:trPr>
          <w:trHeight w:val="258"/>
        </w:trPr>
        <w:tc>
          <w:tcPr>
            <w:tcW w:w="953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8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677B99">
        <w:trPr>
          <w:trHeight w:val="162"/>
        </w:trPr>
        <w:tc>
          <w:tcPr>
            <w:tcW w:w="953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67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677B99">
        <w:trPr>
          <w:trHeight w:val="296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88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392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63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3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283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283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</w:tcPr>
          <w:p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9C15D5" w:rsidRPr="009C15D5" w:rsidRDefault="00D6042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20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36"/>
      </w:tblGrid>
      <w:tr w:rsidR="009C15D5" w:rsidRPr="009C15D5" w:rsidTr="00677B99">
        <w:trPr>
          <w:trHeight w:val="258"/>
        </w:trPr>
        <w:tc>
          <w:tcPr>
            <w:tcW w:w="954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677B99">
        <w:trPr>
          <w:trHeight w:val="162"/>
        </w:trPr>
        <w:tc>
          <w:tcPr>
            <w:tcW w:w="954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67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677B99">
        <w:trPr>
          <w:trHeight w:val="296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88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392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8B00AA" w:rsidP="008B00A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263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3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83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283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74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Устные вычисления, сводимые к действиям в  пределах 100 (табличное и  внетабличное умножение, деление, действия с  круглыми числами).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9C15D5" w:rsidRDefault="009C15D5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813A8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78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суммы на  число. Деление трёхзначного числа на  однозначное уголком. Деление суммы на число.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3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60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утверждения: конструирование, проверка. Логические рассуждения со связками «если ..., то ... », «поэтому», «значит».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(слож</w:t>
            </w:r>
            <w:r w:rsidR="005717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9C15D5" w:rsidRPr="009C15D5" w:rsidRDefault="00F062C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36"/>
      </w:tblGrid>
      <w:tr w:rsidR="009C15D5" w:rsidRPr="009C15D5" w:rsidTr="00677B99">
        <w:trPr>
          <w:trHeight w:val="258"/>
        </w:trPr>
        <w:tc>
          <w:tcPr>
            <w:tcW w:w="954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:rsidTr="00677B99">
        <w:trPr>
          <w:trHeight w:val="162"/>
        </w:trPr>
        <w:tc>
          <w:tcPr>
            <w:tcW w:w="954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67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:rsidTr="00677B99">
        <w:trPr>
          <w:trHeight w:val="296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88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392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63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283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283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57175B" w:rsidP="00571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864556">
        <w:trPr>
          <w:trHeight w:val="1699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15276" w:type="dxa"/>
            <w:gridSpan w:val="5"/>
          </w:tcPr>
          <w:p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954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:rsidR="008813A8" w:rsidRPr="009C15D5" w:rsidRDefault="00000000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:rsidTr="00677B99">
        <w:trPr>
          <w:trHeight w:val="451"/>
        </w:trPr>
        <w:tc>
          <w:tcPr>
            <w:tcW w:w="6771" w:type="dxa"/>
            <w:gridSpan w:val="2"/>
          </w:tcPr>
          <w:p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36" w:type="dxa"/>
          </w:tcPr>
          <w:p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BE" w:rsidRPr="00EC1791" w:rsidRDefault="003C2CBE" w:rsidP="007E4E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0DC" w:rsidRPr="00EC1791" w:rsidRDefault="006C70DC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BD0" w:rsidRPr="00EC1791" w:rsidRDefault="00AB3BD0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B9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FD" w:rsidRPr="00EC1791" w:rsidRDefault="007E4EFD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B9" w:rsidRPr="00EC1791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FD" w:rsidRDefault="007E4EFD" w:rsidP="00E513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D5" w:rsidRDefault="009C15D5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C15D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87841" w:rsidRPr="00A87841" w:rsidRDefault="00A87841" w:rsidP="00A87841">
      <w:pPr>
        <w:widowControl w:val="0"/>
        <w:autoSpaceDE w:val="0"/>
        <w:autoSpaceDN w:val="0"/>
        <w:spacing w:after="312" w:line="230" w:lineRule="auto"/>
        <w:rPr>
          <w:rFonts w:ascii="Times New Roman" w:eastAsia="Times New Roman" w:hAnsi="Times New Roman" w:cs="Times New Roman"/>
        </w:rPr>
      </w:pPr>
      <w:r w:rsidRPr="00A87841">
        <w:rPr>
          <w:rFonts w:ascii="Times New Roman" w:eastAsia="Times New Roman" w:hAnsi="Times New Roman" w:cs="Times New Roman"/>
          <w:b/>
          <w:color w:val="000000"/>
          <w:w w:val="101"/>
          <w:sz w:val="23"/>
        </w:rPr>
        <w:t>ПОУРОЧНОЕ ПЛАНИРОВАНИЕ 1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156"/>
        <w:gridCol w:w="1578"/>
      </w:tblGrid>
      <w:tr w:rsidR="00A87841" w:rsidRPr="00A87841" w:rsidTr="00864556">
        <w:trPr>
          <w:trHeight w:hRule="exact" w:val="47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№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Дата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Виды,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формы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A87841" w:rsidRPr="00A87841" w:rsidTr="00864556">
        <w:trPr>
          <w:trHeight w:hRule="exact" w:val="80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7841" w:rsidRPr="00A87841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70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D6042E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864556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</w:t>
            </w:r>
          </w:p>
        </w:tc>
      </w:tr>
      <w:tr w:rsidR="00A87841" w:rsidRPr="00A87841" w:rsidTr="00864556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Счёт предметов, запись результата цифрами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A87841" w:rsidRPr="00A87841" w:rsidRDefault="00A87841" w:rsidP="00A87841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</w:rPr>
      </w:pPr>
    </w:p>
    <w:p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87841" w:rsidRPr="00A87841">
          <w:pgSz w:w="11900" w:h="16840"/>
          <w:pgMar w:top="298" w:right="556" w:bottom="7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A87841" w:rsidRPr="00A87841" w:rsidRDefault="00A87841" w:rsidP="00A87841">
      <w:pPr>
        <w:widowControl w:val="0"/>
        <w:autoSpaceDE w:val="0"/>
        <w:autoSpaceDN w:val="0"/>
        <w:spacing w:after="66" w:line="220" w:lineRule="exact"/>
        <w:rPr>
          <w:rFonts w:ascii="Times New Roman" w:eastAsia="Times New Roman" w:hAnsi="Times New Roman" w:cs="Times New Roman"/>
        </w:rPr>
      </w:pPr>
    </w:p>
    <w:tbl>
      <w:tblPr>
        <w:tblW w:w="106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Порядковый номер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объекта при заданном порядке счёта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чисел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с групп предметов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0 при измерении, вычислении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 в пределах 20: чтение, запись, сравнение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Уменьшение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Длина и её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измерение с помощью заданной мерки. Длиннее. Короче.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Одинаковые по длине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Длина и её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измерение с помощью заданной мерки. Сравнение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7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Сравнение без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измерения: выше — ниже, шире— уже, длиннее — короче,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старше — моложе, тяжелее —легче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Единицы длины: сантиметр, дециметр; установление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соотношения между ними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Арифметические действия.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□+ 1, □ –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□+ 2, □ –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□+ 3, □ –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□+ 4, □ –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и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вида □ + 5, □ + 6, □ + 7, □ 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Вычитание вида 6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Вычитание вида 7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8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9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10–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6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+ 6, □ + 7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+ 8, □ + 9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14-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15-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16-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17- □, 18 -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действия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действия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действий сложения и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Таблица сложения. Таблица сложения чисел в пределах 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Таблица сложения. Таблица сложения чисел в пределах 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Переместительное свойство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как действие, обратное сложению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864556">
        <w:trPr>
          <w:trHeight w:hRule="exact" w:val="10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D6042E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864556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Счёт по 2, по 3, по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чисел без перехода через десяток. Обобщение и систематизация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чисел без перехода через десяток. Обобщение и систематизация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чисел с переходом через десяток. Обобщение  знаний.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Вычитание чисел с переходом через десяток. Обобщение 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Выбор и запись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арифметического действия для получения ответа на вопрос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Текстовая сюжетная задача в одно действие: запись решения, ответа задачи. Задачи на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нахождение суммы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Текстовая сюжетная задача в одно действие: запись решения, ответа задачи. Задачи на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нахождение остатка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увеличение (уменьшение)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уменьшение числа на несколько единиц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разностное сравнение чисел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Задачи на нахождение неизвестного первого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нахождение неизвестного второго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нахождение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неизвестного уменьшаемого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нахождение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неизвестного вычитаемого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Модели задач: краткая запись, рисунок, схема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2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Пространственные отношения и геометрические фигуры.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40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установление пространственных отношений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 внутри, вне,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Распознавание объекта и его отражения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Круг, треугольник,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прямоугольник,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отрезок. Распознавание фигур: куба, шара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Распознавание круга,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треугольника,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прямоугольника, отрезка, круга, треугольника, прямоугольника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Распознавание круга,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треугольника,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прямоугольника, отрезка, прямой, отрезка, точки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Изображение прямоугольника, квадрата, треугольника.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Изображение геометрических фигур "от руки"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линейки.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линейки.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линейки.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линейки.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Прямоугольник. Квадрат.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прямоугольника (квадрата) на клетчатой бумаге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A87841" w:rsidRPr="00A87841" w:rsidTr="004538F3">
        <w:trPr>
          <w:trHeight w:hRule="exact" w:val="14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152" w:right="144" w:hanging="15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101.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Длина стороны прямоугольника,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квадрата, треугольника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Математическая информация. Сбор данных об объекте по образцу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103.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Характеристики объекта,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группы объектов (количество, форма, размер)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right="258"/>
              <w:jc w:val="both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Характеристики объекта,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группы объектов  форма,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размер). Сравнение 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Выбор предметов по образцу (по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заданным признакам)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Группировка объектов по заданному признаку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Группировка объектов по заданному признаку.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108.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152" w:hanging="15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Закономерность в ряду заданных объектов: её обнаружение,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продолжение ряда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129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Верные  и неверные предложения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110.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Чтение таблицы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Извлечение данного из строки,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столбца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Внесение одного-двух данных в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Чтение рисунка, схемы 1—2 числовыми данными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560" w:right="432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Выполнение 1—3-шаговых инструкций, связанных с вычислениями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560" w:right="576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измерением длины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116.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560" w:right="288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построением геометрических фигур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129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Административный контрольный срез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D6042E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Числа. Числа от 1 до 10.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Числа. Числа от 11 до 20.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сантиметр, дециметр.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Промежуточная аттестация в форме контрольной работы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 от 1 до 10. Сложение.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 от 1 до 20. Сложение с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 от 1 до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Задачи на разностное сравнение.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Пространственные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представления.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Пространственные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представления.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Итоговая комплексная работа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Геометрические фигуры. Повторение.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132.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Геометрические фигуры.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:rsidTr="004538F3">
        <w:trPr>
          <w:trHeight w:hRule="exact" w:val="786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Pr="00476239" w:rsidRDefault="00476239" w:rsidP="0047623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6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:rsidR="00476239" w:rsidRPr="00476239" w:rsidRDefault="00476239" w:rsidP="0047623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76239" w:rsidRPr="00476239" w:rsidTr="0047623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476239" w:rsidRPr="00476239" w:rsidTr="004538F3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 от 11 до 100. Образование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11 до 100.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Поместное значение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Однозначные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двузначные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Миллиметр.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коробочки для мелких предметов.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«Миллиметр».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№1. Тема: «Повторение знаний по математике за 1 класс»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работы. Наименьшее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трехзначное число.  Сотня.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Метр. Таблица мер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35+5, 35-5.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двузначного числа суммой разрядных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разделу«Числа от 1 до 100.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разделу«Числа от 1 до 100.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2.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35+5, 35-5.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данной.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неизвестного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:rsidTr="00476239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«Задачи на нахождение неизвестного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вычитаемого»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 «Час. Минута».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 «Час. Минута».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Периметр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разделу:«Числа от 1 до 100.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F062CB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разделу:«Числа от 1 до 100.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   № 3 Тема: «Единицы длины и времени. Выражения»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изучению устных приемов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36+2, 36+20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36-2, 36-20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30-7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60-24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35-7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 Тема: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двухзначных чисел»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4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5 по теме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45+23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вида 57-26.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 «Угол. Виды углов».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«Прямоугольник».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87+13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вида 32+8, 40-8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6 Тема: «Вычисления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изученных видов.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фигуры.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работы. Закрепление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52-24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«Свойства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Квадрат. Закрепление.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проекты.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8E16E1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3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умножение.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Переместительное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2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D6042E" w:rsidRDefault="00476239" w:rsidP="00D6042E">
            <w:pPr>
              <w:widowControl w:val="0"/>
              <w:autoSpaceDE w:val="0"/>
              <w:autoSpaceDN w:val="0"/>
              <w:spacing w:after="0" w:line="281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«Перем</w:t>
            </w:r>
            <w:r w:rsidR="00D6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естительное свойство умножения»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деления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(решение задач на деление по содержанию)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Конкретный смысл действия деления.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деления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(решение задач на деление на равные части)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«Умножение и 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использованием«Оценочного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Название компонентов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 на равные части»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№7. Тема: «Задачи на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между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компонентами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деления,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основанный на связи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компонентами и результатом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на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 8 Тема: «Задачи на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работы. Работа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числа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«Деление на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76239" w:rsidRPr="00476239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:rsidTr="0047623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ошибок,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допущенных в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 работе.</w:t>
            </w:r>
          </w:p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D83AB1" w:rsidRPr="00864556" w:rsidTr="00D91621">
        <w:trPr>
          <w:trHeight w:hRule="exact"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AB1" w:rsidRPr="00864556" w:rsidRDefault="00D83AB1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AB1" w:rsidRPr="00864556" w:rsidRDefault="008E16E1" w:rsidP="00D6042E">
            <w:pPr>
              <w:widowControl w:val="0"/>
              <w:tabs>
                <w:tab w:val="center" w:pos="2288"/>
              </w:tabs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6042E"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476239" w:rsidRPr="00864556" w:rsidRDefault="00476239" w:rsidP="00476239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239" w:rsidRPr="004538F3" w:rsidRDefault="00476239" w:rsidP="004538F3">
      <w:pPr>
        <w:rPr>
          <w:rFonts w:ascii="Times New Roman" w:eastAsia="Times New Roman" w:hAnsi="Times New Roman" w:cs="Times New Roman"/>
          <w:sz w:val="24"/>
          <w:szCs w:val="24"/>
        </w:rPr>
        <w:sectPr w:rsidR="00476239" w:rsidRPr="004538F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38F3" w:rsidRPr="004538F3" w:rsidRDefault="004538F3" w:rsidP="004538F3">
      <w:pPr>
        <w:widowControl w:val="0"/>
        <w:autoSpaceDE w:val="0"/>
        <w:autoSpaceDN w:val="0"/>
        <w:spacing w:before="64" w:after="0" w:line="240" w:lineRule="auto"/>
        <w:ind w:left="6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8F3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</w:t>
      </w:r>
      <w:r w:rsidRPr="004538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538F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3 класс</w:t>
      </w:r>
    </w:p>
    <w:p w:rsidR="00476239" w:rsidRPr="00476239" w:rsidRDefault="00476239" w:rsidP="00476239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:rsidTr="004538F3">
        <w:trPr>
          <w:trHeight w:val="479"/>
        </w:trPr>
        <w:tc>
          <w:tcPr>
            <w:tcW w:w="576" w:type="dxa"/>
            <w:vMerge w:val="restart"/>
          </w:tcPr>
          <w:p w:rsidR="004538F3" w:rsidRPr="004538F3" w:rsidRDefault="004538F3" w:rsidP="004538F3">
            <w:pPr>
              <w:spacing w:before="97" w:line="264" w:lineRule="auto"/>
              <w:ind w:left="76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218" w:type="dxa"/>
            <w:vMerge w:val="restart"/>
          </w:tcPr>
          <w:p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4538F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4538F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168" w:type="dxa"/>
            <w:vMerge w:val="restart"/>
          </w:tcPr>
          <w:p w:rsidR="004538F3" w:rsidRPr="004538F3" w:rsidRDefault="004538F3" w:rsidP="004538F3">
            <w:pPr>
              <w:spacing w:before="97"/>
              <w:ind w:left="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4538F3" w:rsidRPr="004538F3" w:rsidRDefault="004538F3" w:rsidP="004538F3">
            <w:pPr>
              <w:spacing w:before="26"/>
              <w:ind w:left="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</w:p>
        </w:tc>
        <w:tc>
          <w:tcPr>
            <w:tcW w:w="1577" w:type="dxa"/>
            <w:vMerge w:val="restart"/>
          </w:tcPr>
          <w:p w:rsidR="004538F3" w:rsidRPr="004538F3" w:rsidRDefault="004538F3" w:rsidP="004538F3">
            <w:pPr>
              <w:spacing w:before="97" w:line="271" w:lineRule="auto"/>
              <w:ind w:left="67" w:right="4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Виды,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</w:tr>
      <w:tr w:rsidR="004538F3" w:rsidRPr="004538F3" w:rsidTr="004538F3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spacing w:before="102" w:line="264" w:lineRule="auto"/>
              <w:ind w:left="75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4538F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spacing w:before="102" w:line="264" w:lineRule="auto"/>
              <w:ind w:left="69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4538F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538F3" w:rsidRPr="004538F3" w:rsidTr="004538F3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2" w:line="264" w:lineRule="auto"/>
              <w:ind w:left="76" w:right="7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3" w:line="264" w:lineRule="auto"/>
              <w:ind w:left="76"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1000: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сравнение.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3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2" w:line="273" w:lineRule="auto"/>
              <w:ind w:left="76" w:right="17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Числа в пределах 1000: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слагаемых.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spacing w:before="83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2" w:line="276" w:lineRule="auto"/>
              <w:ind w:left="67"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538F3" w:rsidRPr="004538F3" w:rsidTr="004538F3">
        <w:trPr>
          <w:trHeight w:val="2160"/>
        </w:trPr>
        <w:tc>
          <w:tcPr>
            <w:tcW w:w="576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2" w:line="271" w:lineRule="auto"/>
              <w:ind w:left="76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 в пределах 1000: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слагаемых.</w:t>
            </w:r>
          </w:p>
          <w:p w:rsidR="004538F3" w:rsidRPr="004538F3" w:rsidRDefault="004538F3" w:rsidP="004538F3">
            <w:pPr>
              <w:spacing w:before="73" w:line="271" w:lineRule="auto"/>
              <w:ind w:left="76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общего числа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 (десятков, сотен)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spacing w:line="255" w:lineRule="exact"/>
              <w:ind w:left="-3"/>
              <w:rPr>
                <w:rFonts w:ascii="Cambria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2" w:line="264" w:lineRule="auto"/>
              <w:ind w:left="67" w:right="7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538F3" w:rsidRPr="004538F3" w:rsidTr="004538F3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3" w:line="266" w:lineRule="auto"/>
              <w:ind w:left="76" w:right="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 и неравенства: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3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3" w:line="276" w:lineRule="auto"/>
              <w:ind w:left="76" w:right="4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 и неравенства: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истинности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(верное/неверное).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3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2" w:line="264" w:lineRule="auto"/>
              <w:ind w:left="76" w:right="102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73"/>
        </w:trPr>
        <w:tc>
          <w:tcPr>
            <w:tcW w:w="576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2" w:line="268" w:lineRule="auto"/>
              <w:ind w:left="76" w:right="931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</w:tbl>
    <w:p w:rsidR="004538F3" w:rsidRPr="004538F3" w:rsidRDefault="004538F3" w:rsidP="004538F3">
      <w:pPr>
        <w:widowControl w:val="0"/>
        <w:numPr>
          <w:ilvl w:val="0"/>
          <w:numId w:val="42"/>
        </w:numPr>
        <w:autoSpaceDE w:val="0"/>
        <w:autoSpaceDN w:val="0"/>
        <w:spacing w:before="119" w:after="0" w:line="276" w:lineRule="auto"/>
        <w:rPr>
          <w:rFonts w:ascii="Times New Roman" w:eastAsia="Times New Roman" w:hAnsi="Times New Roman" w:cs="Times New Roman"/>
          <w:sz w:val="24"/>
        </w:rPr>
        <w:sectPr w:rsidR="004538F3" w:rsidRPr="004538F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:rsidTr="004538F3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Кратное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чисел.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чисел.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(единица массы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грамм); соотношение между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килограммом и граммом;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«тяжелее/легче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на/в».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 (единицы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рубль,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копейка);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</w:p>
          <w:p w:rsidR="004538F3" w:rsidRPr="004538F3" w:rsidRDefault="004538F3" w:rsidP="004538F3">
            <w:pPr>
              <w:spacing w:before="7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«дороже/дешевле.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«цена,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количество, стоимость» в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 (единица времени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секунда); установление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  <w:p w:rsidR="004538F3" w:rsidRPr="004538F3" w:rsidRDefault="004538F3" w:rsidP="004538F3">
            <w:pPr>
              <w:spacing w:before="7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«быстрее/медленнее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на/в»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76" w:right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«начало,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события. 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75" w:line="280" w:lineRule="auto"/>
              <w:ind w:left="76"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Расчёт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«начало,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4538F3">
        <w:trPr>
          <w:trHeight w:val="1804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 (единица длины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миллиметр,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километр);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между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величинами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тысячи.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</w:tbl>
    <w:p w:rsidR="004538F3" w:rsidRPr="004538F3" w:rsidRDefault="004538F3" w:rsidP="004538F3">
      <w:pPr>
        <w:widowControl w:val="0"/>
        <w:numPr>
          <w:ilvl w:val="0"/>
          <w:numId w:val="42"/>
        </w:numPr>
        <w:autoSpaceDE w:val="0"/>
        <w:autoSpaceDN w:val="0"/>
        <w:spacing w:before="119" w:after="0" w:line="273" w:lineRule="auto"/>
        <w:rPr>
          <w:rFonts w:ascii="Times New Roman" w:eastAsia="Times New Roman" w:hAnsi="Times New Roman" w:cs="Times New Roman"/>
          <w:sz w:val="24"/>
        </w:rPr>
        <w:sectPr w:rsidR="004538F3" w:rsidRPr="00453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5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:rsidTr="00D83AB1">
        <w:trPr>
          <w:trHeight w:val="1622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работа.</w:t>
            </w:r>
          </w:p>
          <w:p w:rsidR="004538F3" w:rsidRPr="004538F3" w:rsidRDefault="004538F3" w:rsidP="004538F3">
            <w:pPr>
              <w:spacing w:before="85" w:line="273" w:lineRule="auto"/>
              <w:ind w:left="76"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Площадь , единицы площади.</w:t>
            </w:r>
          </w:p>
          <w:p w:rsidR="004538F3" w:rsidRPr="004538F3" w:rsidRDefault="004538F3" w:rsidP="004538F3">
            <w:pPr>
              <w:spacing w:before="41" w:line="249" w:lineRule="exact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:rsidTr="00D83AB1">
        <w:trPr>
          <w:trHeight w:val="1824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Соотношение</w:t>
            </w:r>
          </w:p>
          <w:p w:rsidR="004538F3" w:rsidRPr="004538F3" w:rsidRDefault="004538F3" w:rsidP="004538F3">
            <w:pPr>
              <w:spacing w:before="40" w:line="280" w:lineRule="auto"/>
              <w:ind w:left="76"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«больше/меньше на/в»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 объектов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7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</w:t>
            </w:r>
          </w:p>
          <w:p w:rsidR="004538F3" w:rsidRPr="004538F3" w:rsidRDefault="004538F3" w:rsidP="004538F3">
            <w:pPr>
              <w:spacing w:before="46" w:line="280" w:lineRule="auto"/>
              <w:ind w:left="76" w:righ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«больше/меньше на/в»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 объектов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  <w:p w:rsidR="004538F3" w:rsidRPr="004538F3" w:rsidRDefault="004538F3" w:rsidP="004538F3">
            <w:pPr>
              <w:spacing w:before="82" w:line="268" w:lineRule="auto"/>
              <w:ind w:left="76"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 величины (половина,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четверть) и их 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:rsidTr="00D83AB1">
        <w:trPr>
          <w:trHeight w:val="3504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 w:line="280" w:lineRule="auto"/>
              <w:ind w:left="95" w:right="85" w:hanging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 вычитание.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 устных вычислений.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  <w:p w:rsidR="004538F3" w:rsidRPr="004538F3" w:rsidRDefault="004538F3" w:rsidP="004538F3">
            <w:pPr>
              <w:spacing w:before="4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7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53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0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18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3.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3.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2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4.</w:t>
            </w:r>
          </w:p>
          <w:p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4.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7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58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5.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5.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6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6.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6.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7.</w:t>
            </w:r>
          </w:p>
          <w:p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7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13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8.</w:t>
            </w:r>
          </w:p>
          <w:p w:rsidR="004538F3" w:rsidRPr="004538F3" w:rsidRDefault="004538F3" w:rsidP="004538F3">
            <w:pPr>
              <w:spacing w:before="5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8.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2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9.</w:t>
            </w:r>
          </w:p>
          <w:p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9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501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3" w:lineRule="auto"/>
              <w:ind w:left="76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Сводная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таблица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317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5" w:lineRule="auto"/>
              <w:ind w:left="76"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 и деления для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вида 30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30,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:rsidR="004538F3" w:rsidRPr="004538F3" w:rsidRDefault="004538F3" w:rsidP="004538F3">
            <w:pPr>
              <w:spacing w:before="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5" w:lineRule="auto"/>
              <w:ind w:left="7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 числами).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 для случаев вида 60 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47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2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5" w:lineRule="auto"/>
              <w:ind w:left="76" w:right="132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 для случаев вида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4,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501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3" w:lineRule="auto"/>
              <w:ind w:left="76" w:right="113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число.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6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5" w:lineRule="auto"/>
              <w:ind w:left="7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 числами).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 для случаев вида 87 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29,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501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3" w:lineRule="auto"/>
              <w:ind w:left="76"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остатком.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12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5" w:lineRule="auto"/>
              <w:ind w:left="76"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нахождения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частного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остатка.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496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3" w:lineRule="auto"/>
              <w:ind w:left="76" w:right="113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меньшего числа на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большее.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:rsidTr="00D83AB1">
        <w:trPr>
          <w:trHeight w:val="2500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:rsidR="004538F3" w:rsidRPr="004538F3" w:rsidRDefault="004538F3" w:rsidP="004538F3">
            <w:pPr>
              <w:spacing w:before="58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Проверка деления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остатком.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spacing w:before="75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6" w:lineRule="auto"/>
              <w:ind w:left="76" w:right="108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сложение,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1000.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Алгоритм 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сложения.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76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сложение,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1000.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Алгоритм письменного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вычитания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/>
              <w:ind w:lef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 числами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  <w:p w:rsidR="004538F3" w:rsidRPr="004538F3" w:rsidRDefault="004538F3" w:rsidP="004538F3">
            <w:pPr>
              <w:spacing w:before="27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/>
              <w:ind w:lef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 числами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  <w:p w:rsidR="004538F3" w:rsidRPr="004538F3" w:rsidRDefault="004538F3" w:rsidP="004538F3">
            <w:pPr>
              <w:spacing w:before="2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/>
              <w:ind w:left="7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с числами 0 и 1.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вида 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а,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420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Взаимосвязь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6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 с 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 умножения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деления. Проверка деления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9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умножение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столбик, письменное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уголком.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 на однозначное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умножение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столбик, письменное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уголком.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 на однозначное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1" w:lineRule="auto"/>
              <w:ind w:left="76"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умножения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деление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 число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(прикидка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результата)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(обратное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</w:t>
            </w:r>
          </w:p>
          <w:p w:rsidR="004538F3" w:rsidRPr="004538F3" w:rsidRDefault="004538F3" w:rsidP="004538F3">
            <w:pPr>
              <w:spacing w:before="85" w:line="271" w:lineRule="auto"/>
              <w:ind w:left="76"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(применение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калькулятора).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7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Переместительное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сложения, умножения при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вычислениях.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Сочетательное свойство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сложения, умножения при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вычислениях.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неизвестного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компонента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3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5" w:lineRule="auto"/>
              <w:ind w:left="76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действий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числовом выражении,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числового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выражения, содержащего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(со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скобками/без скобок),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вычислениями в пределах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Вычисления в пределах 1000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:rsidTr="00D83AB1">
        <w:trPr>
          <w:trHeight w:val="2164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:rsidR="004538F3" w:rsidRPr="004538F3" w:rsidRDefault="004538F3" w:rsidP="004538F3">
            <w:pPr>
              <w:spacing w:before="65" w:line="276" w:lineRule="auto"/>
              <w:ind w:left="76" w:right="51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 подбора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неизвестного.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Буквенные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выражения.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:rsidR="004538F3" w:rsidRPr="004538F3" w:rsidRDefault="004538F3" w:rsidP="004538F3">
            <w:pPr>
              <w:spacing w:before="65" w:line="264" w:lineRule="auto"/>
              <w:ind w:left="76" w:right="6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слагаемым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:rsidR="004538F3" w:rsidRPr="004538F3" w:rsidRDefault="004538F3" w:rsidP="004538F3">
            <w:pPr>
              <w:spacing w:before="76" w:line="268" w:lineRule="auto"/>
              <w:ind w:left="76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уменьшаемым,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вычитаемым.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7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:rsidR="004538F3" w:rsidRPr="004538F3" w:rsidRDefault="004538F3" w:rsidP="004538F3">
            <w:pPr>
              <w:spacing w:before="65" w:line="264" w:lineRule="auto"/>
              <w:ind w:left="76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уравнений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множителем.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4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:rsidR="004538F3" w:rsidRPr="004538F3" w:rsidRDefault="004538F3" w:rsidP="004538F3">
            <w:pPr>
              <w:spacing w:before="70" w:line="268" w:lineRule="auto"/>
              <w:ind w:left="76"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делимым,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делителем.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3" w:lineRule="auto"/>
              <w:ind w:left="76"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 и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круглого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/>
              <w:ind w:left="76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трёхзначного числа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 уголком.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модели.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76"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 способом.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496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Задачи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действия.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817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8" w:lineRule="auto"/>
              <w:ind w:left="76"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 способом.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действия.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316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:rsidR="004538F3" w:rsidRPr="004538F3" w:rsidRDefault="004538F3" w:rsidP="004538F3">
            <w:pPr>
              <w:spacing w:before="75" w:line="271" w:lineRule="auto"/>
              <w:ind w:left="76"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нахождение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четвёртого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пропорционального.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3845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:rsidR="004538F3" w:rsidRPr="004538F3" w:rsidRDefault="004538F3" w:rsidP="004538F3">
            <w:pPr>
              <w:spacing w:before="75" w:line="264" w:lineRule="auto"/>
              <w:ind w:left="76"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 связанные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жизнью.</w:t>
            </w:r>
          </w:p>
          <w:p w:rsidR="004538F3" w:rsidRPr="004538F3" w:rsidRDefault="004538F3" w:rsidP="004538F3">
            <w:pPr>
              <w:spacing w:before="70" w:line="271" w:lineRule="auto"/>
              <w:ind w:left="76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Задачи-расчёты. Оценка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реалистичности ответа,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 действий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 действий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3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остатком.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1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понимание смысла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действий.</w:t>
            </w:r>
          </w:p>
          <w:p w:rsidR="004538F3" w:rsidRPr="004538F3" w:rsidRDefault="004538F3" w:rsidP="004538F3">
            <w:pPr>
              <w:spacing w:before="70" w:line="271" w:lineRule="auto"/>
              <w:ind w:left="76" w:right="8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нахождение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 третьего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слагаемого.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6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1" w:lineRule="auto"/>
              <w:ind w:left="76"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 (больше/меньше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на/в).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4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(купля-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продажа).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величинами: цена,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3" w:lineRule="auto"/>
              <w:ind w:left="76" w:right="9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понимание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(расчёт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76" w:right="910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Задачи на понимание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(расчёт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времени).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Задачи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производительность.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работа.</w:t>
            </w:r>
          </w:p>
        </w:tc>
      </w:tr>
      <w:tr w:rsidR="004538F3" w:rsidRPr="004538F3" w:rsidTr="00D83AB1">
        <w:trPr>
          <w:trHeight w:val="2160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(количества).</w:t>
            </w:r>
          </w:p>
          <w:p w:rsidR="004538F3" w:rsidRPr="004538F3" w:rsidRDefault="004538F3" w:rsidP="004538F3">
            <w:pPr>
              <w:spacing w:before="65" w:line="276" w:lineRule="auto"/>
              <w:ind w:left="76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между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величинами: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5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 разностное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9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 кратное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3" w:lineRule="auto"/>
              <w:ind w:left="76"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 и с 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решения и оценка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полученного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6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сравнение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долей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76"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целого.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:rsidTr="00D83AB1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целого по его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15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76" w:right="65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4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16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:rsidTr="00D83AB1">
        <w:trPr>
          <w:trHeight w:val="2165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3" w:lineRule="auto"/>
              <w:ind w:left="76" w:right="164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Равносоставленные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фигуры.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Практическая работа</w:t>
            </w:r>
          </w:p>
        </w:tc>
      </w:tr>
      <w:tr w:rsidR="004538F3" w:rsidRPr="004538F3" w:rsidTr="00D83AB1">
        <w:trPr>
          <w:trHeight w:val="2165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76"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  <w:p w:rsidR="004538F3" w:rsidRPr="004538F3" w:rsidRDefault="004538F3" w:rsidP="004538F3">
            <w:pPr>
              <w:spacing w:before="62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Обобщение.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spacing w:line="248" w:lineRule="exact"/>
              <w:ind w:left="45"/>
              <w:rPr>
                <w:rFonts w:ascii="Cambria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опрос;;</w:t>
            </w:r>
          </w:p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:rsidTr="00D83AB1">
        <w:trPr>
          <w:trHeight w:val="146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Периметр многоугольника: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измерение, вычисление,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76"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Периметр многоугольника: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измерение, вычисление,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запись равенства.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задач.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 Практическая работа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</w:t>
            </w:r>
          </w:p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4538F3" w:rsidRPr="004538F3" w:rsidTr="00D83AB1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162" w:right="194" w:hanging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площади,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измерения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квадратных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сантиметрах.</w:t>
            </w:r>
          </w:p>
          <w:p w:rsidR="004538F3" w:rsidRPr="004538F3" w:rsidRDefault="004538F3" w:rsidP="004538F3">
            <w:pPr>
              <w:spacing w:before="61" w:line="266" w:lineRule="auto"/>
              <w:ind w:left="76"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4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162" w:right="241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 площади, запись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измерения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квадратных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сантиметрах.</w:t>
            </w:r>
          </w:p>
          <w:p w:rsidR="004538F3" w:rsidRPr="004538F3" w:rsidRDefault="004538F3" w:rsidP="004538F3">
            <w:pPr>
              <w:spacing w:before="68" w:line="264" w:lineRule="auto"/>
              <w:ind w:left="76" w:right="79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Единица площади —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квадратный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сантиметр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581" w:right="280" w:hanging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160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4" w:right="150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с заданными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:rsidR="004538F3" w:rsidRPr="004538F3" w:rsidRDefault="004538F3" w:rsidP="004538F3">
            <w:pPr>
              <w:spacing w:before="73" w:line="268" w:lineRule="auto"/>
              <w:ind w:left="76"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разными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tabs>
                <w:tab w:val="left" w:pos="2120"/>
              </w:tabs>
              <w:spacing w:before="90" w:line="271" w:lineRule="auto"/>
              <w:ind w:left="4" w:right="179" w:firstLine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площади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146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4" w:right="22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запись равенства.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 на нахождение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периметра 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2496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4" w:right="222" w:firstLine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:rsidR="004538F3" w:rsidRPr="004538F3" w:rsidRDefault="004538F3" w:rsidP="004538F3">
            <w:pPr>
              <w:spacing w:before="75" w:line="268" w:lineRule="auto"/>
              <w:ind w:left="76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прямоугольников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4" w:right="222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Контрольная работа. 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:rsidR="004538F3" w:rsidRPr="004538F3" w:rsidRDefault="004538F3" w:rsidP="004538F3">
            <w:pPr>
              <w:spacing w:before="48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spacing w:before="75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0" w:line="276" w:lineRule="auto"/>
              <w:ind w:left="67" w:right="149"/>
              <w:rPr>
                <w:rFonts w:ascii="Cambria" w:eastAsia="Times New Roman" w:hAnsi="Cambria" w:cs="Times New Roman"/>
              </w:rPr>
            </w:pPr>
            <w:r w:rsidRPr="004538F3">
              <w:rPr>
                <w:rFonts w:ascii="Cambria" w:eastAsia="Times New Roman" w:hAnsi="Cambria" w:cs="Times New Roman"/>
              </w:rPr>
              <w:t>Контрольная</w:t>
            </w:r>
            <w:r w:rsidRPr="004538F3">
              <w:rPr>
                <w:rFonts w:ascii="Cambria" w:eastAsia="Times New Roman" w:hAnsi="Cambria" w:cs="Times New Roman"/>
                <w:spacing w:val="-46"/>
              </w:rPr>
              <w:t xml:space="preserve"> </w:t>
            </w:r>
            <w:r w:rsidRPr="004538F3">
              <w:rPr>
                <w:rFonts w:ascii="Cambria" w:eastAsia="Times New Roman" w:hAnsi="Cambria" w:cs="Times New Roman"/>
              </w:rPr>
              <w:t>работа</w:t>
            </w:r>
          </w:p>
        </w:tc>
      </w:tr>
      <w:tr w:rsidR="004538F3" w:rsidRPr="004538F3" w:rsidTr="00D83AB1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162" w:right="366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на клетчатой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бумаге 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3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162" w:right="366" w:hanging="9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на клетчатой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бумаге 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площади.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площадей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площадей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наложения.</w:t>
            </w:r>
          </w:p>
          <w:p w:rsidR="004538F3" w:rsidRPr="004538F3" w:rsidRDefault="004538F3" w:rsidP="004538F3">
            <w:pPr>
              <w:spacing w:before="65" w:line="264" w:lineRule="auto"/>
              <w:ind w:left="76" w:right="52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 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 w:line="264" w:lineRule="auto"/>
              <w:ind w:left="162" w:right="239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4" w:right="372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Верные (истинные)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неверные (ложные)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утверждения: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конструирование,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6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76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связками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…,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</w:p>
          <w:p w:rsidR="004538F3" w:rsidRPr="004538F3" w:rsidRDefault="004538F3" w:rsidP="004538F3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…»,«поэтому»,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«значит»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3504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5" w:lineRule="auto"/>
              <w:ind w:left="4" w:right="12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извлечение и использование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выполнения заданий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 представленной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таблицах с данными 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процессах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538F3" w:rsidRPr="004538F3" w:rsidRDefault="004538F3" w:rsidP="004538F3">
            <w:pPr>
              <w:spacing w:before="3" w:line="285" w:lineRule="auto"/>
              <w:ind w:left="4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явлениях окружающего мира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 движения автобусов,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поездов)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 w:line="264" w:lineRule="auto"/>
              <w:ind w:left="4" w:right="50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таблицу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6" w:line="273" w:lineRule="auto"/>
              <w:ind w:left="4"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дополнение чертежа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данными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4"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 сложения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умножения: заполнение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счёта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F062CB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162" w:right="254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Формализованное описание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(инструкция,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алгоритм)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162" w:right="114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(правила)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устных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письменных вычислений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(сложение вычитание,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деление)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 w:line="268" w:lineRule="auto"/>
              <w:ind w:left="4" w:right="14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 действий в числовом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выражении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4" w:right="6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 периметра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6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1" w:lineRule="auto"/>
              <w:ind w:left="4" w:right="31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581" w:right="727" w:hanging="51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Столбчатая диаграмма: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4" w:right="4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Столбчатая диаграмма: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учебных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82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80" w:lineRule="auto"/>
              <w:ind w:left="4" w:right="7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изучения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материала, выполнения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 на доступных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 средствах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4"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Контрольная работа.</w:t>
            </w:r>
          </w:p>
          <w:p w:rsidR="004538F3" w:rsidRPr="004538F3" w:rsidRDefault="004538F3" w:rsidP="004538F3">
            <w:pPr>
              <w:spacing w:before="85" w:line="264" w:lineRule="auto"/>
              <w:ind w:left="4"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90" w:line="278" w:lineRule="auto"/>
              <w:ind w:left="67" w:right="149"/>
              <w:rPr>
                <w:rFonts w:ascii="Cambria" w:eastAsia="Times New Roman" w:hAnsi="Cambria" w:cs="Times New Roman"/>
              </w:rPr>
            </w:pPr>
            <w:r w:rsidRPr="004538F3">
              <w:rPr>
                <w:rFonts w:ascii="Cambria" w:eastAsia="Times New Roman" w:hAnsi="Cambria" w:cs="Times New Roman"/>
              </w:rPr>
              <w:t>Контрольная</w:t>
            </w:r>
            <w:r w:rsidRPr="004538F3">
              <w:rPr>
                <w:rFonts w:ascii="Cambria" w:eastAsia="Times New Roman" w:hAnsi="Cambria" w:cs="Times New Roman"/>
                <w:spacing w:val="-46"/>
              </w:rPr>
              <w:t xml:space="preserve"> </w:t>
            </w:r>
            <w:r w:rsidRPr="004538F3">
              <w:rPr>
                <w:rFonts w:ascii="Cambria" w:eastAsia="Times New Roman" w:hAnsi="Cambria" w:cs="Times New Roman"/>
              </w:rPr>
              <w:t>работа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4" w:right="91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Величины.</w:t>
            </w:r>
            <w:r w:rsidRPr="004538F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Величины.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162" w:right="277" w:hanging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</w:p>
          <w:p w:rsidR="004538F3" w:rsidRPr="004538F3" w:rsidRDefault="004538F3" w:rsidP="004538F3">
            <w:pPr>
              <w:spacing w:before="65" w:line="264" w:lineRule="auto"/>
              <w:ind w:left="76" w:right="81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Сложение. Вычитание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162" w:right="339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</w:p>
          <w:p w:rsidR="004538F3" w:rsidRPr="004538F3" w:rsidRDefault="004538F3" w:rsidP="004538F3">
            <w:pPr>
              <w:spacing w:before="56" w:line="292" w:lineRule="auto"/>
              <w:ind w:left="76" w:right="86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Умножение. Деление.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90" w:line="264" w:lineRule="auto"/>
              <w:ind w:left="76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остатком.</w:t>
            </w:r>
          </w:p>
          <w:p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8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выражение.</w:t>
            </w:r>
          </w:p>
          <w:p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73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133.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76" w:right="31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87"/>
        </w:trPr>
        <w:tc>
          <w:tcPr>
            <w:tcW w:w="576" w:type="dxa"/>
          </w:tcPr>
          <w:p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134.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64" w:lineRule="auto"/>
              <w:ind w:left="162" w:right="181" w:hanging="9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Текстовые задачи. Задачи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685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135.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3" w:lineRule="auto"/>
              <w:ind w:left="4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Пространственные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и геометрические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фигуры.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площади.</w:t>
            </w:r>
          </w:p>
          <w:p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1492"/>
        </w:trPr>
        <w:tc>
          <w:tcPr>
            <w:tcW w:w="576" w:type="dxa"/>
          </w:tcPr>
          <w:p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136.</w:t>
            </w:r>
          </w:p>
        </w:tc>
        <w:tc>
          <w:tcPr>
            <w:tcW w:w="3218" w:type="dxa"/>
          </w:tcPr>
          <w:p w:rsidR="004538F3" w:rsidRPr="004538F3" w:rsidRDefault="004538F3" w:rsidP="004538F3">
            <w:pPr>
              <w:spacing w:before="85" w:line="276" w:lineRule="auto"/>
              <w:ind w:left="4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Математическая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информация. Работа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информацией.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контроль;</w:t>
            </w:r>
          </w:p>
        </w:tc>
      </w:tr>
      <w:tr w:rsidR="004538F3" w:rsidRPr="004538F3" w:rsidTr="00D83AB1">
        <w:trPr>
          <w:trHeight w:val="801"/>
        </w:trPr>
        <w:tc>
          <w:tcPr>
            <w:tcW w:w="3794" w:type="dxa"/>
            <w:gridSpan w:val="2"/>
          </w:tcPr>
          <w:p w:rsidR="004538F3" w:rsidRPr="00864556" w:rsidRDefault="004538F3" w:rsidP="004538F3">
            <w:pPr>
              <w:spacing w:before="85" w:line="268" w:lineRule="auto"/>
              <w:ind w:left="76" w:right="3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ОБЩЕЕ</w:t>
            </w:r>
            <w:r w:rsidRPr="0086455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86455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r w:rsidRPr="0086455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 ПРОГРАММЕ</w:t>
            </w:r>
          </w:p>
        </w:tc>
        <w:tc>
          <w:tcPr>
            <w:tcW w:w="735" w:type="dxa"/>
          </w:tcPr>
          <w:p w:rsidR="004538F3" w:rsidRPr="00864556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624" w:type="dxa"/>
          </w:tcPr>
          <w:p w:rsidR="004538F3" w:rsidRPr="00864556" w:rsidRDefault="004538F3" w:rsidP="004538F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9</w:t>
            </w:r>
          </w:p>
        </w:tc>
        <w:tc>
          <w:tcPr>
            <w:tcW w:w="4412" w:type="dxa"/>
            <w:gridSpan w:val="3"/>
          </w:tcPr>
          <w:p w:rsidR="004538F3" w:rsidRPr="00864556" w:rsidRDefault="004538F3" w:rsidP="00F062C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062CB"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</w:tc>
      </w:tr>
    </w:tbl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 4 класс</w:t>
      </w:r>
    </w:p>
    <w:p w:rsidR="001400A3" w:rsidRPr="00D91621" w:rsidRDefault="001400A3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"/>
        <w:gridCol w:w="3134"/>
        <w:gridCol w:w="639"/>
        <w:gridCol w:w="1607"/>
        <w:gridCol w:w="2040"/>
        <w:gridCol w:w="1109"/>
        <w:gridCol w:w="1730"/>
      </w:tblGrid>
      <w:tr w:rsidR="00D91621" w:rsidRPr="00D91621" w:rsidTr="00D91621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91621" w:rsidRPr="00D91621" w:rsidTr="00D916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621" w:rsidRPr="00D91621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чтение, запись.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6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чтение, запись. Изменение значения цифры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зависимости от её места в записи числа.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9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многозначного числа в виде суммы разрядных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слагаемых.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6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числе общего количества единиц любого разряда.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упорядочение.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2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на заданное число разрядных единиц.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2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в заданное число раз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разрядных единиц.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18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3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Свойства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многозначного числа.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Дополнение числа до заданного круглого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числа. Контрольная работа№1 по теме: "Числа".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:rsidTr="001400A3">
        <w:trPr>
          <w:trHeight w:val="215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Величины.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Величины: сравнение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 по массе, длине, площади, вместимости.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вместимости (литр).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1400A3">
        <w:trPr>
          <w:trHeight w:val="112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массы— центнер, тонна;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соотношения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массы.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543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массы— центнер, тонна;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соотношения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массы. Таблица единиц массы.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8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(сутки, неделя,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месяц, год, век),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ними. Календарь.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240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(сутки, неделя,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месяц, год, век),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ними. Календарь. Таблица единиц времени. Соотношение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единицами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длины (миллиметр, сантиметр,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дециметр, метр, километр).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длины (миллиметр, сантиметр,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дециметр, метр, километр). Таблица единиц длины.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(квадратный метр, квадратный дециметр,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квадратный сантиметр).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8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(квадратный метр, квадратный дециметр,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квадратный сантиметр).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площади.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работа;</w:t>
            </w:r>
          </w:p>
        </w:tc>
      </w:tr>
      <w:tr w:rsidR="00D91621" w:rsidRPr="00D91621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скорости (километры в час, метры в минуту, метры в секунду).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скорости (километры в час, метры в минуту, метры в секунду). Таблица единиц скорости. Соотношение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единицами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 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14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Доля величины времени, массы,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длины.</w:t>
            </w:r>
            <w:r w:rsidR="008E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работа№2 по теме: "Величины".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Арифметические 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многозначных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в пределах миллиона.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вычитание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миллиона.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:rsidTr="001400A3">
        <w:trPr>
          <w:trHeight w:val="38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вычитание многозначных чисел в пределах миллиона.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 переходом через несколько разрядов вида 60005 - 798.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"Письменное сложение и вычитание многозначных чисел в пределах 1000000".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работа;</w:t>
            </w:r>
          </w:p>
        </w:tc>
      </w:tr>
      <w:tr w:rsidR="00D91621" w:rsidRPr="00D91621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1400A3">
        <w:trPr>
          <w:trHeight w:val="18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28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 вида 243 ∙ 20, 545 ∙ 200.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41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многозначных чисел на двузначное число в пределах 100 000.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оканчивающихся нулями. Проверочная работа №2 по теме: "Письменное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многозначных чисел на двузначное число в пределах 100.000".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1400A3">
        <w:trPr>
          <w:trHeight w:val="27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многозначного числа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(в записи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частного - нули).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D91621">
        <w:trPr>
          <w:trHeight w:val="44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многозначных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на однозначное число в пределах 100 000.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число, оканчивающееся нулями. Проверочная работа №3 по теме: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"Письменное деление многозначных чисел на 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1400A3">
        <w:trPr>
          <w:trHeight w:val="28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на двузначное число (цифра частного находится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 проб).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на двузначное число (в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записи частного есть нули).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48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однозначное/двузначное число в пределах 100 000.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большего или меньшего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данного числа на заданное число, в заданное число раз. Контрольная работа № 3 по теме: "Письменное деление 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Арифметические 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 (запись уголком) в пределах 100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листа".;</w:t>
            </w:r>
          </w:p>
        </w:tc>
      </w:tr>
      <w:tr w:rsidR="00D91621" w:rsidRPr="00D91621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Умножение на 10, 100, 1000.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опрос; </w:t>
            </w:r>
          </w:p>
        </w:tc>
      </w:tr>
      <w:tr w:rsidR="00D91621" w:rsidRPr="00D91621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Деление на 10, 100, 1000.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сложения.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умножения.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4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Применение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арифметических действий для вычислений.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8E16E1" w:rsidRDefault="00D91621" w:rsidP="008E16E1">
      <w:pPr>
        <w:widowControl w:val="0"/>
        <w:shd w:val="clear" w:color="auto" w:fill="FFFFFF"/>
        <w:autoSpaceDE w:val="0"/>
        <w:autoSpaceDN w:val="0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34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Поиск значения числового выражения, содержащего несколько действий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Числовое выражение,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сложения,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вычитания, умножения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 (без скобок).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:rsidTr="001400A3">
        <w:trPr>
          <w:trHeight w:val="31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Поиск значения числового выражения, содержащего несколько действий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Числовое выражение,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сложения,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вычитания, умножения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 (со скобками).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 в том числе с помощью калькулятора.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Проверка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 вычислений, в том числе с помощью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калькулятора. Проверка умножения делением.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 в том числе с помощью калькулятора.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умножением.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сложения: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1400A3" w:rsidRDefault="00D91621" w:rsidP="001400A3">
      <w:pPr>
        <w:widowControl w:val="0"/>
        <w:shd w:val="clear" w:color="auto" w:fill="FFFFFF"/>
        <w:autoSpaceDE w:val="0"/>
        <w:autoSpaceDN w:val="0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вычитания: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умножения: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деления: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48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Равенство,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содержащее неизвестный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компонент арифметического действия деления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остатком: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компонента. Проверочная работа №4 по теме: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действия: запись, нахождение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неизвестного компонента".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:rsidTr="001400A3">
        <w:trPr>
          <w:trHeight w:val="24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Умножение величины на 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1400A3">
        <w:trPr>
          <w:trHeight w:val="114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Деление величины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Понятие доли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Сравнение долей одного целого.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Нахождение доли от 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 работа;</w:t>
            </w:r>
          </w:p>
        </w:tc>
      </w:tr>
      <w:tr w:rsidR="00D91621" w:rsidRPr="00D91621" w:rsidTr="001400A3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Умножение и деление величины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величины по её доле. Контрольная работа№4 за 1 полугодие по теме: "Арифметические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:rsidTr="001400A3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Текстовые задачи. Работа с текстовой задачей, решение которой содержит 2—3 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листа".;</w:t>
            </w:r>
          </w:p>
        </w:tc>
      </w:tr>
      <w:tr w:rsidR="00D91621" w:rsidRPr="00D91621" w:rsidTr="001400A3">
        <w:trPr>
          <w:trHeight w:val="180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планирование и запись решения.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8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проверка решения и ответа.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417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четвертого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пропорционального,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решаемые способом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отношений.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34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неизвестных по двум разностям.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37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числа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раз, выраженные в косвенной форме.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8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уменьшение числа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раз, выраженные в косвенной форме.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пропорциональное деление.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1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встречное движение.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48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в противоположных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направлениях.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в одном направлении.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по реке.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4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работы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(производительность, время, объём работы)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64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купли-продажи (цена, количество,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по теме: "Анализ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путь), работы (производительность, время, объём работы), купли-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продажи (цена, количество, стоимость)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Текстовые задачи.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установление времени (начало,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и окончание события).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расчёт количества, расхода, изменения.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нахождение доли 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нахождение величины по её доле.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:rsidTr="00D6042E">
        <w:trPr>
          <w:trHeight w:val="14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Разные способы решения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некоторых видов изученных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8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решения по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действиям с пояснением, по вопросам, с помощью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числового выражения.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5 по теме: "Текстовые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представления о симметрии.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D6042E">
        <w:trPr>
          <w:trHeight w:val="150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Ось симметрии фигуры.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Фигуры, имеющие ось симметрии.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Фигуры, имеющие ось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симметрии. Построение геометрических фигур,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симметричных заданным.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  <w:p w:rsidR="00D91621" w:rsidRPr="00D91621" w:rsidRDefault="00D91621" w:rsidP="00D9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91621" w:rsidRPr="00D91621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круг: распознавание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изображение.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9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окружности заданного радиуса.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6042E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D91621"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изученных геометрических фигур с помощью линейки,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угольника, циркуля.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изученных геометрических фигур с помощью линейки,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угольника, циркуля.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геометрических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куб.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цилиндр.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1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конус.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пирамида.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шар, куб, цилиндр, конус, пирамида; 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различение, называние.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38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шар, куб, цилиндр, конус, пирамида; 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различение, называние.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предметов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окружающего мира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плоскость.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91621" w:rsidRPr="00D91621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разбиение фигуры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прямоугольники (квадраты).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D6042E">
        <w:trPr>
          <w:trHeight w:val="2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фигур из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прямоугольников/квадратов.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фигуры,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:rsidTr="00D6042E">
        <w:trPr>
          <w:trHeight w:val="417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Периметр, площадь фигуры, 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геометрических задач.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по теме: "Пространственные 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Математическая 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конструирование, проверка истинности.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;</w:t>
            </w:r>
          </w:p>
        </w:tc>
      </w:tr>
      <w:tr w:rsidR="00D91621" w:rsidRPr="00D91621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утверждениями: проверка логических рассуждений при решении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2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Примеры и контрпримеры.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1400A3">
        <w:trPr>
          <w:trHeight w:val="21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явлениях окружающего мира, представленные на столбчатых диаграммах.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явлениях окружающего мира, представленные на схемах.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 явлениях окружающего мира, представленные в таблицах.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 явлениях окружающего мира, представленные в текстах.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Сбор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математических данных о заданном объекте (числе, величине, геометрической фигуре).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Поиск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в справочной литературе, сети Интернет.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предложенной таблице.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5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на столбчатой диаграмме.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621" w:rsidRPr="00D91621" w:rsidRDefault="00D91621" w:rsidP="00D91621">
      <w:pPr>
        <w:shd w:val="clear" w:color="auto" w:fill="FFFFFF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Доступные электронные средства обучения, пособия, их использование под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руководством педагога и самостоятельно.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Правила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безопасной работы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электронными источниками информации.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Алгоритмы для решения учебных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информация. Алгоритмы для решения учебных задач.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Числа от 1 до 1000000.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Итоговое повторение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8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D91621" w:rsidRPr="00D91621" w:rsidTr="00D6042E">
        <w:trPr>
          <w:trHeight w:val="16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Сложение. Вычитание.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Умножение.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 Деление с остатком.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Числовые выражения.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арифметических действий.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в 2-3 действия.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зависимости.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движение.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Геометрические фигуры.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1400A3">
        <w:trPr>
          <w:trHeight w:val="195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Периметр. Площадь.</w:t>
            </w:r>
          </w:p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6042E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91621"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логическими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рассуждениями,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алгоритмами.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таблицами, диаграммами. Повторение. Контрольная работа №7 за курс 4 класса.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работа;</w:t>
            </w:r>
          </w:p>
        </w:tc>
      </w:tr>
      <w:tr w:rsidR="00D91621" w:rsidRPr="00D91621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Анализ контрольной работы.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:rsidTr="00D6042E">
        <w:trPr>
          <w:trHeight w:val="795"/>
        </w:trPr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864556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621" w:rsidRPr="00864556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864556" w:rsidRDefault="008E16E1" w:rsidP="008E16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621" w:rsidRPr="00864556" w:rsidRDefault="008E16E1" w:rsidP="008E16E1">
            <w:pPr>
              <w:tabs>
                <w:tab w:val="left" w:pos="49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2</w:t>
            </w:r>
          </w:p>
        </w:tc>
      </w:tr>
    </w:tbl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УЧЕБНО-МЕТОДИЧЕСКОЕ ОБЕСПЕЧЕНИЕ ОБРАЗОВАТЕЛЬНОГО ПРОЦЕССА </w:t>
      </w: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AB3BD0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2 класс /Моро М.И., Бантова М.А., Бельтюкова Г.В. и другие, Акционерное общество «Издательство «Просвещение»;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3 класс /Моро М.И., Бантова М.А., Бельтюкова Г.В. и другие, Акционерное общество «Издательство «Просвещение»;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4 класс /Моро М.И., Бантова М.А., Бельтюкова Г.В. и другие, Акционерное общество «Издательство «Просвещение» </w:t>
      </w: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Бантова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Hlk117711949"/>
    <w:bookmarkStart w:id="1" w:name="_Hlk117711477"/>
    <w:p w:rsidR="00AB3BD0" w:rsidRPr="00535CDB" w:rsidRDefault="0080484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="00AB3BD0"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="00AB3BD0" w:rsidRPr="00535CDB">
        <w:rPr>
          <w:rStyle w:val="a7"/>
          <w:rFonts w:ascii="Times New Roman" w:hAnsi="Times New Roman" w:cs="Times New Roman"/>
          <w:color w:val="auto"/>
          <w:sz w:val="28"/>
          <w:szCs w:val="28"/>
        </w:rPr>
        <w:t>http://www.uchportal.ru</w:t>
      </w:r>
      <w:r w:rsidRPr="00535CDB">
        <w:rPr>
          <w:rStyle w:val="a7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AB3BD0" w:rsidRPr="00535CDB"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AB3BD0" w:rsidRPr="00535CDB" w:rsidRDefault="0000000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168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:rsidR="00AB3BD0" w:rsidRPr="00535CDB" w:rsidRDefault="0000000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:rsidR="00AB3BD0" w:rsidRPr="00535CDB" w:rsidRDefault="0000000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Видеоуроки по основным предметам школьной программы.</w:t>
      </w:r>
    </w:p>
    <w:p w:rsidR="00AB3BD0" w:rsidRPr="00535CDB" w:rsidRDefault="0000000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:rsidR="00AB3BD0" w:rsidRPr="00535CDB" w:rsidRDefault="0000000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2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:rsidR="00AB3BD0" w:rsidRPr="00535CDB" w:rsidRDefault="0000000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:rsidR="00AB3BD0" w:rsidRPr="00535CDB" w:rsidRDefault="0000000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:rsidR="00AB3BD0" w:rsidRPr="00535CDB" w:rsidRDefault="00000000" w:rsidP="000765C7">
      <w:pPr>
        <w:pStyle w:val="a8"/>
        <w:jc w:val="both"/>
        <w:rPr>
          <w:rFonts w:cs="Times New Roman"/>
          <w:sz w:val="28"/>
          <w:szCs w:val="28"/>
        </w:rPr>
      </w:pPr>
      <w:hyperlink r:id="rId175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AB3BD0" w:rsidRPr="00535CDB" w:rsidRDefault="00000000" w:rsidP="000765C7">
      <w:pPr>
        <w:pStyle w:val="a8"/>
        <w:jc w:val="both"/>
        <w:rPr>
          <w:rFonts w:cs="Times New Roman"/>
          <w:sz w:val="28"/>
          <w:szCs w:val="28"/>
        </w:rPr>
      </w:pPr>
      <w:hyperlink r:id="rId176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656982" w:rsidRPr="003C2CBE" w:rsidRDefault="00000000" w:rsidP="003C2CBE">
      <w:pPr>
        <w:pStyle w:val="a8"/>
        <w:jc w:val="both"/>
        <w:rPr>
          <w:rFonts w:cs="Times New Roman"/>
          <w:sz w:val="28"/>
          <w:szCs w:val="28"/>
        </w:rPr>
      </w:pPr>
      <w:hyperlink r:id="rId177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0"/>
      <w:r w:rsidR="00AB3BD0" w:rsidRPr="00535CDB">
        <w:rPr>
          <w:rFonts w:cs="Times New Roman"/>
          <w:sz w:val="28"/>
          <w:szCs w:val="28"/>
        </w:rPr>
        <w:t xml:space="preserve"> </w:t>
      </w:r>
      <w:bookmarkEnd w:id="1"/>
    </w:p>
    <w:sectPr w:rsidR="00656982" w:rsidRPr="003C2CBE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CA3" w:rsidRDefault="00760CA3" w:rsidP="00D468DB">
      <w:pPr>
        <w:spacing w:after="0" w:line="240" w:lineRule="auto"/>
      </w:pPr>
      <w:r>
        <w:separator/>
      </w:r>
    </w:p>
  </w:endnote>
  <w:endnote w:type="continuationSeparator" w:id="0">
    <w:p w:rsidR="00760CA3" w:rsidRDefault="00760CA3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621" w:rsidRDefault="00D916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CA3" w:rsidRDefault="00760CA3" w:rsidP="00D468DB">
      <w:pPr>
        <w:spacing w:after="0" w:line="240" w:lineRule="auto"/>
      </w:pPr>
      <w:r>
        <w:separator/>
      </w:r>
    </w:p>
  </w:footnote>
  <w:footnote w:type="continuationSeparator" w:id="0">
    <w:p w:rsidR="00760CA3" w:rsidRDefault="00760CA3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521E5"/>
    <w:multiLevelType w:val="hybridMultilevel"/>
    <w:tmpl w:val="115C59CA"/>
    <w:lvl w:ilvl="0" w:tplc="296A32F6">
      <w:numFmt w:val="bullet"/>
      <w:pStyle w:val="3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16CE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3320A7E4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7A18650A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C244605A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E7C04E96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3ADA26D4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0442C706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A470F8FC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1" w15:restartNumberingAfterBreak="0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4327EC"/>
    <w:multiLevelType w:val="hybridMultilevel"/>
    <w:tmpl w:val="9440EA6E"/>
    <w:lvl w:ilvl="0" w:tplc="41361BBE">
      <w:numFmt w:val="bullet"/>
      <w:pStyle w:val="30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D1518B1"/>
    <w:multiLevelType w:val="hybridMultilevel"/>
    <w:tmpl w:val="CD188E0C"/>
    <w:lvl w:ilvl="0" w:tplc="0B389E00">
      <w:start w:val="1"/>
      <w:numFmt w:val="decimal"/>
      <w:pStyle w:val="2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80E02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A0D0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F8D3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A6E3F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5A56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45AA3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7C6DDC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C8E5C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F34720"/>
    <w:multiLevelType w:val="hybridMultilevel"/>
    <w:tmpl w:val="D690EC5E"/>
    <w:lvl w:ilvl="0" w:tplc="70B07FE8">
      <w:numFmt w:val="bullet"/>
      <w:pStyle w:val="20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6CF7A">
      <w:numFmt w:val="bullet"/>
      <w:lvlText w:val="•"/>
      <w:lvlJc w:val="left"/>
      <w:pPr>
        <w:ind w:left="1548" w:hanging="361"/>
      </w:pPr>
      <w:rPr>
        <w:lang w:val="ru-RU" w:eastAsia="en-US" w:bidi="ar-SA"/>
      </w:rPr>
    </w:lvl>
    <w:lvl w:ilvl="2" w:tplc="23F6DDBA">
      <w:numFmt w:val="bullet"/>
      <w:lvlText w:val="•"/>
      <w:lvlJc w:val="left"/>
      <w:pPr>
        <w:ind w:left="2576" w:hanging="361"/>
      </w:pPr>
      <w:rPr>
        <w:lang w:val="ru-RU" w:eastAsia="en-US" w:bidi="ar-SA"/>
      </w:rPr>
    </w:lvl>
    <w:lvl w:ilvl="3" w:tplc="BD969E92">
      <w:numFmt w:val="bullet"/>
      <w:lvlText w:val="•"/>
      <w:lvlJc w:val="left"/>
      <w:pPr>
        <w:ind w:left="3604" w:hanging="361"/>
      </w:pPr>
      <w:rPr>
        <w:lang w:val="ru-RU" w:eastAsia="en-US" w:bidi="ar-SA"/>
      </w:rPr>
    </w:lvl>
    <w:lvl w:ilvl="4" w:tplc="F58CAC0E">
      <w:numFmt w:val="bullet"/>
      <w:lvlText w:val="•"/>
      <w:lvlJc w:val="left"/>
      <w:pPr>
        <w:ind w:left="4632" w:hanging="361"/>
      </w:pPr>
      <w:rPr>
        <w:lang w:val="ru-RU" w:eastAsia="en-US" w:bidi="ar-SA"/>
      </w:rPr>
    </w:lvl>
    <w:lvl w:ilvl="5" w:tplc="142E7AEA">
      <w:numFmt w:val="bullet"/>
      <w:lvlText w:val="•"/>
      <w:lvlJc w:val="left"/>
      <w:pPr>
        <w:ind w:left="5660" w:hanging="361"/>
      </w:pPr>
      <w:rPr>
        <w:lang w:val="ru-RU" w:eastAsia="en-US" w:bidi="ar-SA"/>
      </w:rPr>
    </w:lvl>
    <w:lvl w:ilvl="6" w:tplc="D3225772">
      <w:numFmt w:val="bullet"/>
      <w:lvlText w:val="•"/>
      <w:lvlJc w:val="left"/>
      <w:pPr>
        <w:ind w:left="6688" w:hanging="361"/>
      </w:pPr>
      <w:rPr>
        <w:lang w:val="ru-RU" w:eastAsia="en-US" w:bidi="ar-SA"/>
      </w:rPr>
    </w:lvl>
    <w:lvl w:ilvl="7" w:tplc="2EB8C826">
      <w:numFmt w:val="bullet"/>
      <w:lvlText w:val="•"/>
      <w:lvlJc w:val="left"/>
      <w:pPr>
        <w:ind w:left="7716" w:hanging="361"/>
      </w:pPr>
      <w:rPr>
        <w:lang w:val="ru-RU" w:eastAsia="en-US" w:bidi="ar-SA"/>
      </w:rPr>
    </w:lvl>
    <w:lvl w:ilvl="8" w:tplc="0826DFC4">
      <w:numFmt w:val="bullet"/>
      <w:lvlText w:val="•"/>
      <w:lvlJc w:val="left"/>
      <w:pPr>
        <w:ind w:left="8744" w:hanging="361"/>
      </w:pPr>
      <w:rPr>
        <w:lang w:val="ru-RU" w:eastAsia="en-US" w:bidi="ar-SA"/>
      </w:rPr>
    </w:lvl>
  </w:abstractNum>
  <w:abstractNum w:abstractNumId="40" w15:restartNumberingAfterBreak="0">
    <w:nsid w:val="5F353DF5"/>
    <w:multiLevelType w:val="hybridMultilevel"/>
    <w:tmpl w:val="60E212CE"/>
    <w:lvl w:ilvl="0" w:tplc="A8402FDA">
      <w:start w:val="1"/>
      <w:numFmt w:val="decimal"/>
      <w:pStyle w:val="a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8EA3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A2A6D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E60F3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B1A07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A4A6F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AC69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D628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D9007A"/>
    <w:multiLevelType w:val="hybridMultilevel"/>
    <w:tmpl w:val="E3D0208A"/>
    <w:lvl w:ilvl="0" w:tplc="AFC23390">
      <w:numFmt w:val="bullet"/>
      <w:pStyle w:val="a0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EBFBA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CE7AB4BC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06D0C6C8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7FD6ACF8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534E6C1A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B4443F2A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A816C2DC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15EA0964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num w:numId="1" w16cid:durableId="1775782299">
    <w:abstractNumId w:val="37"/>
  </w:num>
  <w:num w:numId="2" w16cid:durableId="996496855">
    <w:abstractNumId w:val="7"/>
  </w:num>
  <w:num w:numId="3" w16cid:durableId="1968781470">
    <w:abstractNumId w:val="49"/>
  </w:num>
  <w:num w:numId="4" w16cid:durableId="1445686027">
    <w:abstractNumId w:val="38"/>
  </w:num>
  <w:num w:numId="5" w16cid:durableId="1273131081">
    <w:abstractNumId w:val="9"/>
  </w:num>
  <w:num w:numId="6" w16cid:durableId="1659335382">
    <w:abstractNumId w:val="20"/>
  </w:num>
  <w:num w:numId="7" w16cid:durableId="428237906">
    <w:abstractNumId w:val="17"/>
  </w:num>
  <w:num w:numId="8" w16cid:durableId="2117678764">
    <w:abstractNumId w:val="26"/>
  </w:num>
  <w:num w:numId="9" w16cid:durableId="1795908024">
    <w:abstractNumId w:val="35"/>
  </w:num>
  <w:num w:numId="10" w16cid:durableId="1777797308">
    <w:abstractNumId w:val="44"/>
  </w:num>
  <w:num w:numId="11" w16cid:durableId="1735008597">
    <w:abstractNumId w:val="33"/>
  </w:num>
  <w:num w:numId="12" w16cid:durableId="1458333513">
    <w:abstractNumId w:val="21"/>
  </w:num>
  <w:num w:numId="13" w16cid:durableId="976451882">
    <w:abstractNumId w:val="15"/>
  </w:num>
  <w:num w:numId="14" w16cid:durableId="1989479684">
    <w:abstractNumId w:val="34"/>
  </w:num>
  <w:num w:numId="15" w16cid:durableId="608053365">
    <w:abstractNumId w:val="23"/>
  </w:num>
  <w:num w:numId="16" w16cid:durableId="1312102126">
    <w:abstractNumId w:val="16"/>
  </w:num>
  <w:num w:numId="17" w16cid:durableId="1344743240">
    <w:abstractNumId w:val="50"/>
  </w:num>
  <w:num w:numId="18" w16cid:durableId="1072235069">
    <w:abstractNumId w:val="13"/>
  </w:num>
  <w:num w:numId="19" w16cid:durableId="1307129336">
    <w:abstractNumId w:val="32"/>
  </w:num>
  <w:num w:numId="20" w16cid:durableId="1621571344">
    <w:abstractNumId w:val="18"/>
  </w:num>
  <w:num w:numId="21" w16cid:durableId="1064795737">
    <w:abstractNumId w:val="11"/>
  </w:num>
  <w:num w:numId="22" w16cid:durableId="917247176">
    <w:abstractNumId w:val="46"/>
  </w:num>
  <w:num w:numId="23" w16cid:durableId="672882393">
    <w:abstractNumId w:val="36"/>
  </w:num>
  <w:num w:numId="24" w16cid:durableId="391082610">
    <w:abstractNumId w:val="47"/>
  </w:num>
  <w:num w:numId="25" w16cid:durableId="1473518562">
    <w:abstractNumId w:val="6"/>
  </w:num>
  <w:num w:numId="26" w16cid:durableId="1406298635">
    <w:abstractNumId w:val="28"/>
  </w:num>
  <w:num w:numId="27" w16cid:durableId="641689451">
    <w:abstractNumId w:val="45"/>
  </w:num>
  <w:num w:numId="28" w16cid:durableId="1902013871">
    <w:abstractNumId w:val="51"/>
  </w:num>
  <w:num w:numId="29" w16cid:durableId="1054541572">
    <w:abstractNumId w:val="25"/>
  </w:num>
  <w:num w:numId="30" w16cid:durableId="940576415">
    <w:abstractNumId w:val="8"/>
  </w:num>
  <w:num w:numId="31" w16cid:durableId="1102802231">
    <w:abstractNumId w:val="22"/>
  </w:num>
  <w:num w:numId="32" w16cid:durableId="466820547">
    <w:abstractNumId w:val="24"/>
  </w:num>
  <w:num w:numId="33" w16cid:durableId="118843757">
    <w:abstractNumId w:val="48"/>
  </w:num>
  <w:num w:numId="34" w16cid:durableId="1350450771">
    <w:abstractNumId w:val="14"/>
  </w:num>
  <w:num w:numId="35" w16cid:durableId="135420986">
    <w:abstractNumId w:val="41"/>
  </w:num>
  <w:num w:numId="36" w16cid:durableId="1344479348">
    <w:abstractNumId w:val="27"/>
  </w:num>
  <w:num w:numId="37" w16cid:durableId="1606838391">
    <w:abstractNumId w:val="43"/>
  </w:num>
  <w:num w:numId="38" w16cid:durableId="1366177540">
    <w:abstractNumId w:val="19"/>
  </w:num>
  <w:num w:numId="39" w16cid:durableId="54009677">
    <w:abstractNumId w:val="29"/>
  </w:num>
  <w:num w:numId="40" w16cid:durableId="1443107063">
    <w:abstractNumId w:val="12"/>
  </w:num>
  <w:num w:numId="41" w16cid:durableId="1549075669">
    <w:abstractNumId w:val="42"/>
  </w:num>
  <w:num w:numId="42" w16cid:durableId="187526381">
    <w:abstractNumId w:val="40"/>
  </w:num>
  <w:num w:numId="43" w16cid:durableId="1843814095">
    <w:abstractNumId w:val="31"/>
  </w:num>
  <w:num w:numId="44" w16cid:durableId="1843012634">
    <w:abstractNumId w:val="30"/>
  </w:num>
  <w:num w:numId="45" w16cid:durableId="152989831">
    <w:abstractNumId w:val="52"/>
  </w:num>
  <w:num w:numId="46" w16cid:durableId="1852836311">
    <w:abstractNumId w:val="39"/>
  </w:num>
  <w:num w:numId="47" w16cid:durableId="1411123671">
    <w:abstractNumId w:val="10"/>
  </w:num>
  <w:num w:numId="48" w16cid:durableId="658114491">
    <w:abstractNumId w:val="5"/>
  </w:num>
  <w:num w:numId="49" w16cid:durableId="1182546004">
    <w:abstractNumId w:val="3"/>
  </w:num>
  <w:num w:numId="50" w16cid:durableId="1239710674">
    <w:abstractNumId w:val="2"/>
  </w:num>
  <w:num w:numId="51" w16cid:durableId="1081486578">
    <w:abstractNumId w:val="4"/>
  </w:num>
  <w:num w:numId="52" w16cid:durableId="1152719709">
    <w:abstractNumId w:val="1"/>
  </w:num>
  <w:num w:numId="53" w16cid:durableId="864754736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091E0F"/>
    <w:rsid w:val="001078D7"/>
    <w:rsid w:val="001400A3"/>
    <w:rsid w:val="00152DE0"/>
    <w:rsid w:val="001A157E"/>
    <w:rsid w:val="001E01B7"/>
    <w:rsid w:val="002519C2"/>
    <w:rsid w:val="0030064F"/>
    <w:rsid w:val="00302273"/>
    <w:rsid w:val="003C2CBE"/>
    <w:rsid w:val="003D06ED"/>
    <w:rsid w:val="00404606"/>
    <w:rsid w:val="0040568C"/>
    <w:rsid w:val="004538F3"/>
    <w:rsid w:val="00476239"/>
    <w:rsid w:val="0048761D"/>
    <w:rsid w:val="00492801"/>
    <w:rsid w:val="004A3DFD"/>
    <w:rsid w:val="004D5B88"/>
    <w:rsid w:val="004F0B3A"/>
    <w:rsid w:val="00535CDB"/>
    <w:rsid w:val="0057175B"/>
    <w:rsid w:val="00582A4D"/>
    <w:rsid w:val="005912E2"/>
    <w:rsid w:val="00625F94"/>
    <w:rsid w:val="00637D39"/>
    <w:rsid w:val="00646E8B"/>
    <w:rsid w:val="006563A7"/>
    <w:rsid w:val="00656982"/>
    <w:rsid w:val="00673475"/>
    <w:rsid w:val="006766A9"/>
    <w:rsid w:val="00677B99"/>
    <w:rsid w:val="006C70DC"/>
    <w:rsid w:val="00740D2D"/>
    <w:rsid w:val="00760CA3"/>
    <w:rsid w:val="007E4EFD"/>
    <w:rsid w:val="0080484B"/>
    <w:rsid w:val="00832503"/>
    <w:rsid w:val="00835234"/>
    <w:rsid w:val="00864556"/>
    <w:rsid w:val="008656D2"/>
    <w:rsid w:val="00866319"/>
    <w:rsid w:val="008813A8"/>
    <w:rsid w:val="008B00AA"/>
    <w:rsid w:val="008E16E1"/>
    <w:rsid w:val="008F51B0"/>
    <w:rsid w:val="0092729A"/>
    <w:rsid w:val="00931F6E"/>
    <w:rsid w:val="00934E97"/>
    <w:rsid w:val="009C15D5"/>
    <w:rsid w:val="00A6320E"/>
    <w:rsid w:val="00A87841"/>
    <w:rsid w:val="00AB3BD0"/>
    <w:rsid w:val="00AC14CD"/>
    <w:rsid w:val="00AF7A1A"/>
    <w:rsid w:val="00B16315"/>
    <w:rsid w:val="00B3297C"/>
    <w:rsid w:val="00B51D27"/>
    <w:rsid w:val="00B52581"/>
    <w:rsid w:val="00B53FE3"/>
    <w:rsid w:val="00B7545A"/>
    <w:rsid w:val="00BB10A0"/>
    <w:rsid w:val="00BC267B"/>
    <w:rsid w:val="00C00B70"/>
    <w:rsid w:val="00D468DB"/>
    <w:rsid w:val="00D6042E"/>
    <w:rsid w:val="00D83AB1"/>
    <w:rsid w:val="00D91621"/>
    <w:rsid w:val="00DF1FC6"/>
    <w:rsid w:val="00E15B1F"/>
    <w:rsid w:val="00E40852"/>
    <w:rsid w:val="00E471D3"/>
    <w:rsid w:val="00E513C0"/>
    <w:rsid w:val="00EC1791"/>
    <w:rsid w:val="00EF1DCA"/>
    <w:rsid w:val="00F062CB"/>
    <w:rsid w:val="00F30150"/>
    <w:rsid w:val="00F573B9"/>
    <w:rsid w:val="00FB3EB1"/>
    <w:rsid w:val="00FD3EF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B10D7A"/>
  <w15:docId w15:val="{773950AB-F553-47E6-B780-741A6B87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813A8"/>
  </w:style>
  <w:style w:type="paragraph" w:styleId="11">
    <w:name w:val="heading 1"/>
    <w:basedOn w:val="a1"/>
    <w:link w:val="12"/>
    <w:uiPriority w:val="9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1"/>
    <w:link w:val="23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2">
    <w:name w:val="heading 3"/>
    <w:basedOn w:val="a1"/>
    <w:next w:val="a1"/>
    <w:link w:val="33"/>
    <w:uiPriority w:val="9"/>
    <w:unhideWhenUsed/>
    <w:qFormat/>
    <w:rsid w:val="00A8784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8784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8784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8784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8784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8784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3">
    <w:name w:val="Заголовок 2 Знак"/>
    <w:basedOn w:val="a2"/>
    <w:link w:val="2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1"/>
    <w:uiPriority w:val="99"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B3BD0"/>
    <w:rPr>
      <w:b/>
      <w:bCs/>
    </w:rPr>
  </w:style>
  <w:style w:type="character" w:styleId="a7">
    <w:name w:val="Hyperlink"/>
    <w:basedOn w:val="a2"/>
    <w:uiPriority w:val="99"/>
    <w:unhideWhenUsed/>
    <w:rsid w:val="00AB3BD0"/>
    <w:rPr>
      <w:color w:val="0563C1" w:themeColor="hyperlink"/>
      <w:u w:val="single"/>
    </w:rPr>
  </w:style>
  <w:style w:type="paragraph" w:styleId="a8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List Paragraph"/>
    <w:basedOn w:val="a1"/>
    <w:link w:val="aa"/>
    <w:uiPriority w:val="34"/>
    <w:qFormat/>
    <w:rsid w:val="00AB3BD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468DB"/>
  </w:style>
  <w:style w:type="paragraph" w:styleId="ad">
    <w:name w:val="footer"/>
    <w:basedOn w:val="a1"/>
    <w:link w:val="ae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468DB"/>
  </w:style>
  <w:style w:type="numbering" w:customStyle="1" w:styleId="13">
    <w:name w:val="Нет списка1"/>
    <w:next w:val="a4"/>
    <w:uiPriority w:val="99"/>
    <w:semiHidden/>
    <w:unhideWhenUsed/>
    <w:rsid w:val="009C15D5"/>
  </w:style>
  <w:style w:type="table" w:customStyle="1" w:styleId="14">
    <w:name w:val="Сетка таблицы1"/>
    <w:basedOn w:val="a3"/>
    <w:next w:val="af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1"/>
    <w:next w:val="af0"/>
    <w:link w:val="af1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15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1"/>
    <w:next w:val="a1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3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7">
    <w:name w:val="Основной текст1"/>
    <w:basedOn w:val="a1"/>
    <w:next w:val="af4"/>
    <w:link w:val="af5"/>
    <w:uiPriority w:val="1"/>
    <w:unhideWhenUsed/>
    <w:qFormat/>
    <w:rsid w:val="009C15D5"/>
    <w:pPr>
      <w:spacing w:after="120"/>
    </w:pPr>
  </w:style>
  <w:style w:type="character" w:customStyle="1" w:styleId="af5">
    <w:name w:val="Основной текст Знак"/>
    <w:basedOn w:val="a2"/>
    <w:link w:val="17"/>
    <w:uiPriority w:val="99"/>
    <w:rsid w:val="009C15D5"/>
  </w:style>
  <w:style w:type="character" w:customStyle="1" w:styleId="27pt">
    <w:name w:val="Основной текст (2) + 7 pt"/>
    <w:basedOn w:val="a2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4"/>
    <w:uiPriority w:val="99"/>
    <w:semiHidden/>
    <w:unhideWhenUsed/>
    <w:rsid w:val="009C15D5"/>
  </w:style>
  <w:style w:type="character" w:customStyle="1" w:styleId="25">
    <w:name w:val="Основной текст (2)_"/>
    <w:basedOn w:val="a2"/>
    <w:link w:val="26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Полужирный"/>
    <w:basedOn w:val="25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1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8">
    <w:name w:val="Нет списка2"/>
    <w:next w:val="a4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9C15D5"/>
  </w:style>
  <w:style w:type="paragraph" w:customStyle="1" w:styleId="af6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9C15D5"/>
  </w:style>
  <w:style w:type="table" w:customStyle="1" w:styleId="71">
    <w:name w:val="Сетка таблицы7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4"/>
    <w:uiPriority w:val="99"/>
    <w:semiHidden/>
    <w:unhideWhenUsed/>
    <w:rsid w:val="009C15D5"/>
  </w:style>
  <w:style w:type="table" w:customStyle="1" w:styleId="81">
    <w:name w:val="Сетка таблицы8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4"/>
    <w:uiPriority w:val="99"/>
    <w:semiHidden/>
    <w:unhideWhenUsed/>
    <w:rsid w:val="009C15D5"/>
  </w:style>
  <w:style w:type="numbering" w:customStyle="1" w:styleId="62">
    <w:name w:val="Нет списка6"/>
    <w:next w:val="a4"/>
    <w:uiPriority w:val="99"/>
    <w:semiHidden/>
    <w:unhideWhenUsed/>
    <w:rsid w:val="009C15D5"/>
  </w:style>
  <w:style w:type="numbering" w:customStyle="1" w:styleId="72">
    <w:name w:val="Нет списка7"/>
    <w:next w:val="a4"/>
    <w:uiPriority w:val="99"/>
    <w:semiHidden/>
    <w:unhideWhenUsed/>
    <w:rsid w:val="009C15D5"/>
  </w:style>
  <w:style w:type="numbering" w:customStyle="1" w:styleId="82">
    <w:name w:val="Нет списка8"/>
    <w:next w:val="a4"/>
    <w:uiPriority w:val="99"/>
    <w:semiHidden/>
    <w:unhideWhenUsed/>
    <w:rsid w:val="009C15D5"/>
  </w:style>
  <w:style w:type="table" w:styleId="af">
    <w:name w:val="Table Grid"/>
    <w:basedOn w:val="a3"/>
    <w:uiPriority w:val="39"/>
    <w:semiHidden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18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0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3">
    <w:name w:val="Title"/>
    <w:basedOn w:val="a1"/>
    <w:next w:val="a1"/>
    <w:link w:val="af2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2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Body Text"/>
    <w:basedOn w:val="a1"/>
    <w:link w:val="1a"/>
    <w:uiPriority w:val="99"/>
    <w:unhideWhenUsed/>
    <w:qFormat/>
    <w:rsid w:val="009C15D5"/>
    <w:pPr>
      <w:spacing w:after="120"/>
    </w:pPr>
  </w:style>
  <w:style w:type="character" w:customStyle="1" w:styleId="1a">
    <w:name w:val="Основной текст Знак1"/>
    <w:basedOn w:val="a2"/>
    <w:link w:val="af4"/>
    <w:uiPriority w:val="99"/>
    <w:semiHidden/>
    <w:rsid w:val="009C15D5"/>
  </w:style>
  <w:style w:type="paragraph" w:customStyle="1" w:styleId="311">
    <w:name w:val="Заголовок 31"/>
    <w:basedOn w:val="a1"/>
    <w:next w:val="a1"/>
    <w:uiPriority w:val="9"/>
    <w:unhideWhenUsed/>
    <w:qFormat/>
    <w:rsid w:val="00A8784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510">
    <w:name w:val="Заголовок 5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610">
    <w:name w:val="Заголовок 6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92">
    <w:name w:val="Нет списка9"/>
    <w:next w:val="a4"/>
    <w:uiPriority w:val="99"/>
    <w:semiHidden/>
    <w:unhideWhenUsed/>
    <w:rsid w:val="00A87841"/>
  </w:style>
  <w:style w:type="character" w:customStyle="1" w:styleId="33">
    <w:name w:val="Заголовок 3 Знак"/>
    <w:basedOn w:val="a2"/>
    <w:link w:val="32"/>
    <w:uiPriority w:val="9"/>
    <w:rsid w:val="00A8784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A878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A878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A878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A8784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878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b">
    <w:name w:val="Подзаголовок1"/>
    <w:basedOn w:val="a1"/>
    <w:next w:val="a1"/>
    <w:uiPriority w:val="11"/>
    <w:qFormat/>
    <w:rsid w:val="00A8784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2"/>
    <w:link w:val="af8"/>
    <w:uiPriority w:val="11"/>
    <w:rsid w:val="00A878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1">
    <w:name w:val="Основной текст 21"/>
    <w:basedOn w:val="a1"/>
    <w:next w:val="29"/>
    <w:link w:val="2a"/>
    <w:uiPriority w:val="99"/>
    <w:unhideWhenUsed/>
    <w:rsid w:val="00A87841"/>
    <w:pPr>
      <w:spacing w:after="120" w:line="480" w:lineRule="auto"/>
    </w:pPr>
    <w:rPr>
      <w:rFonts w:eastAsia="Times New Roman"/>
    </w:rPr>
  </w:style>
  <w:style w:type="character" w:customStyle="1" w:styleId="2a">
    <w:name w:val="Основной текст 2 Знак"/>
    <w:basedOn w:val="a2"/>
    <w:link w:val="211"/>
    <w:uiPriority w:val="99"/>
    <w:rsid w:val="00A87841"/>
    <w:rPr>
      <w:rFonts w:eastAsia="Times New Roman"/>
    </w:rPr>
  </w:style>
  <w:style w:type="paragraph" w:customStyle="1" w:styleId="312">
    <w:name w:val="Основной текст 31"/>
    <w:basedOn w:val="a1"/>
    <w:next w:val="36"/>
    <w:link w:val="37"/>
    <w:uiPriority w:val="99"/>
    <w:unhideWhenUsed/>
    <w:rsid w:val="00A87841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7">
    <w:name w:val="Основной текст 3 Знак"/>
    <w:basedOn w:val="a2"/>
    <w:link w:val="312"/>
    <w:uiPriority w:val="99"/>
    <w:rsid w:val="00A87841"/>
    <w:rPr>
      <w:rFonts w:eastAsia="Times New Roman"/>
      <w:sz w:val="16"/>
      <w:szCs w:val="16"/>
    </w:rPr>
  </w:style>
  <w:style w:type="paragraph" w:customStyle="1" w:styleId="1c">
    <w:name w:val="Список1"/>
    <w:basedOn w:val="a1"/>
    <w:next w:val="af9"/>
    <w:uiPriority w:val="99"/>
    <w:unhideWhenUsed/>
    <w:rsid w:val="00A87841"/>
    <w:pPr>
      <w:spacing w:after="200" w:line="276" w:lineRule="auto"/>
      <w:ind w:left="360" w:hanging="360"/>
      <w:contextualSpacing/>
    </w:pPr>
    <w:rPr>
      <w:rFonts w:eastAsia="Times New Roman"/>
      <w:lang w:val="en-US"/>
    </w:rPr>
  </w:style>
  <w:style w:type="paragraph" w:customStyle="1" w:styleId="212">
    <w:name w:val="Список 21"/>
    <w:basedOn w:val="a1"/>
    <w:next w:val="2b"/>
    <w:uiPriority w:val="99"/>
    <w:unhideWhenUsed/>
    <w:rsid w:val="00A87841"/>
    <w:pPr>
      <w:spacing w:after="200" w:line="276" w:lineRule="auto"/>
      <w:ind w:left="720" w:hanging="360"/>
      <w:contextualSpacing/>
    </w:pPr>
    <w:rPr>
      <w:rFonts w:eastAsia="Times New Roman"/>
      <w:lang w:val="en-US"/>
    </w:rPr>
  </w:style>
  <w:style w:type="paragraph" w:customStyle="1" w:styleId="313">
    <w:name w:val="Список 31"/>
    <w:basedOn w:val="a1"/>
    <w:next w:val="38"/>
    <w:uiPriority w:val="99"/>
    <w:unhideWhenUsed/>
    <w:rsid w:val="00A87841"/>
    <w:pPr>
      <w:spacing w:after="200" w:line="276" w:lineRule="auto"/>
      <w:ind w:left="1080" w:hanging="360"/>
      <w:contextualSpacing/>
    </w:pPr>
    <w:rPr>
      <w:rFonts w:eastAsia="Times New Roman"/>
      <w:lang w:val="en-US"/>
    </w:rPr>
  </w:style>
  <w:style w:type="paragraph" w:customStyle="1" w:styleId="10">
    <w:name w:val="Маркированный список1"/>
    <w:basedOn w:val="a1"/>
    <w:next w:val="a"/>
    <w:uiPriority w:val="99"/>
    <w:unhideWhenUsed/>
    <w:rsid w:val="00A87841"/>
    <w:pPr>
      <w:numPr>
        <w:numId w:val="48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0">
    <w:name w:val="Маркированный список 21"/>
    <w:basedOn w:val="a1"/>
    <w:next w:val="2"/>
    <w:uiPriority w:val="99"/>
    <w:unhideWhenUsed/>
    <w:rsid w:val="00A87841"/>
    <w:pPr>
      <w:numPr>
        <w:numId w:val="49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0">
    <w:name w:val="Маркированный список 31"/>
    <w:basedOn w:val="a1"/>
    <w:next w:val="30"/>
    <w:uiPriority w:val="99"/>
    <w:unhideWhenUsed/>
    <w:rsid w:val="00A87841"/>
    <w:pPr>
      <w:numPr>
        <w:numId w:val="50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">
    <w:name w:val="Нумерованный список1"/>
    <w:basedOn w:val="a1"/>
    <w:next w:val="a0"/>
    <w:uiPriority w:val="99"/>
    <w:unhideWhenUsed/>
    <w:rsid w:val="00A87841"/>
    <w:pPr>
      <w:numPr>
        <w:numId w:val="51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">
    <w:name w:val="Нумерованный список 21"/>
    <w:basedOn w:val="a1"/>
    <w:next w:val="20"/>
    <w:uiPriority w:val="99"/>
    <w:unhideWhenUsed/>
    <w:rsid w:val="00A87841"/>
    <w:pPr>
      <w:numPr>
        <w:numId w:val="52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">
    <w:name w:val="Нумерованный список 31"/>
    <w:basedOn w:val="a1"/>
    <w:next w:val="3"/>
    <w:uiPriority w:val="99"/>
    <w:unhideWhenUsed/>
    <w:rsid w:val="00A87841"/>
    <w:pPr>
      <w:numPr>
        <w:numId w:val="53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d">
    <w:name w:val="Продолжение списка1"/>
    <w:basedOn w:val="a1"/>
    <w:next w:val="afa"/>
    <w:uiPriority w:val="99"/>
    <w:unhideWhenUsed/>
    <w:rsid w:val="00A87841"/>
    <w:pPr>
      <w:spacing w:after="120" w:line="276" w:lineRule="auto"/>
      <w:ind w:left="360"/>
      <w:contextualSpacing/>
    </w:pPr>
    <w:rPr>
      <w:rFonts w:eastAsia="Times New Roman"/>
      <w:lang w:val="en-US"/>
    </w:rPr>
  </w:style>
  <w:style w:type="paragraph" w:customStyle="1" w:styleId="213">
    <w:name w:val="Продолжение списка 21"/>
    <w:basedOn w:val="a1"/>
    <w:next w:val="2c"/>
    <w:uiPriority w:val="99"/>
    <w:unhideWhenUsed/>
    <w:rsid w:val="00A87841"/>
    <w:pPr>
      <w:spacing w:after="12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314">
    <w:name w:val="Продолжение списка 31"/>
    <w:basedOn w:val="a1"/>
    <w:next w:val="39"/>
    <w:uiPriority w:val="99"/>
    <w:unhideWhenUsed/>
    <w:rsid w:val="00A87841"/>
    <w:pPr>
      <w:spacing w:after="120" w:line="276" w:lineRule="auto"/>
      <w:ind w:left="1080"/>
      <w:contextualSpacing/>
    </w:pPr>
    <w:rPr>
      <w:rFonts w:eastAsia="Times New Roman"/>
      <w:lang w:val="en-US"/>
    </w:rPr>
  </w:style>
  <w:style w:type="paragraph" w:customStyle="1" w:styleId="1e">
    <w:name w:val="Текст макроса1"/>
    <w:next w:val="afb"/>
    <w:link w:val="afc"/>
    <w:uiPriority w:val="99"/>
    <w:unhideWhenUsed/>
    <w:rsid w:val="00A8784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</w:rPr>
  </w:style>
  <w:style w:type="character" w:customStyle="1" w:styleId="afc">
    <w:name w:val="Текст макроса Знак"/>
    <w:basedOn w:val="a2"/>
    <w:link w:val="1e"/>
    <w:uiPriority w:val="99"/>
    <w:rsid w:val="00A87841"/>
    <w:rPr>
      <w:rFonts w:ascii="Courier" w:eastAsia="Times New Roman" w:hAnsi="Courier"/>
      <w:sz w:val="20"/>
      <w:szCs w:val="20"/>
    </w:rPr>
  </w:style>
  <w:style w:type="paragraph" w:customStyle="1" w:styleId="214">
    <w:name w:val="Цитата 21"/>
    <w:basedOn w:val="a1"/>
    <w:next w:val="a1"/>
    <w:uiPriority w:val="29"/>
    <w:qFormat/>
    <w:rsid w:val="00A87841"/>
    <w:pPr>
      <w:spacing w:after="200" w:line="276" w:lineRule="auto"/>
    </w:pPr>
    <w:rPr>
      <w:rFonts w:eastAsia="Times New Roman"/>
      <w:i/>
      <w:iCs/>
      <w:color w:val="000000"/>
      <w:lang w:val="en-US"/>
    </w:rPr>
  </w:style>
  <w:style w:type="character" w:customStyle="1" w:styleId="2d">
    <w:name w:val="Цитата 2 Знак"/>
    <w:basedOn w:val="a2"/>
    <w:link w:val="2e"/>
    <w:uiPriority w:val="29"/>
    <w:rsid w:val="00A87841"/>
    <w:rPr>
      <w:rFonts w:eastAsia="Times New Roman"/>
      <w:i/>
      <w:iCs/>
      <w:color w:val="000000"/>
    </w:rPr>
  </w:style>
  <w:style w:type="paragraph" w:customStyle="1" w:styleId="1f">
    <w:name w:val="Название объекта1"/>
    <w:basedOn w:val="a1"/>
    <w:next w:val="a1"/>
    <w:uiPriority w:val="35"/>
    <w:semiHidden/>
    <w:unhideWhenUsed/>
    <w:qFormat/>
    <w:rsid w:val="00A87841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character" w:styleId="afd">
    <w:name w:val="Emphasis"/>
    <w:basedOn w:val="a2"/>
    <w:uiPriority w:val="20"/>
    <w:qFormat/>
    <w:rsid w:val="00A87841"/>
    <w:rPr>
      <w:i/>
      <w:iCs/>
    </w:rPr>
  </w:style>
  <w:style w:type="paragraph" w:customStyle="1" w:styleId="1f0">
    <w:name w:val="Выделенная цитата1"/>
    <w:basedOn w:val="a1"/>
    <w:next w:val="a1"/>
    <w:uiPriority w:val="30"/>
    <w:qFormat/>
    <w:rsid w:val="00A878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e">
    <w:name w:val="Выделенная цитата Знак"/>
    <w:basedOn w:val="a2"/>
    <w:link w:val="aff"/>
    <w:uiPriority w:val="30"/>
    <w:rsid w:val="00A87841"/>
    <w:rPr>
      <w:rFonts w:eastAsia="Times New Roman"/>
      <w:b/>
      <w:bCs/>
      <w:i/>
      <w:iCs/>
      <w:color w:val="4F81BD"/>
    </w:rPr>
  </w:style>
  <w:style w:type="character" w:customStyle="1" w:styleId="1f1">
    <w:name w:val="Слабое выделение1"/>
    <w:basedOn w:val="a2"/>
    <w:uiPriority w:val="19"/>
    <w:qFormat/>
    <w:rsid w:val="00A87841"/>
    <w:rPr>
      <w:i/>
      <w:iCs/>
      <w:color w:val="808080"/>
    </w:rPr>
  </w:style>
  <w:style w:type="character" w:customStyle="1" w:styleId="1f2">
    <w:name w:val="Сильное выделение1"/>
    <w:basedOn w:val="a2"/>
    <w:uiPriority w:val="21"/>
    <w:qFormat/>
    <w:rsid w:val="00A87841"/>
    <w:rPr>
      <w:b/>
      <w:bCs/>
      <w:i/>
      <w:iCs/>
      <w:color w:val="4F81BD"/>
    </w:rPr>
  </w:style>
  <w:style w:type="character" w:customStyle="1" w:styleId="1f3">
    <w:name w:val="Слабая ссылка1"/>
    <w:basedOn w:val="a2"/>
    <w:uiPriority w:val="31"/>
    <w:qFormat/>
    <w:rsid w:val="00A87841"/>
    <w:rPr>
      <w:smallCaps/>
      <w:color w:val="C0504D"/>
      <w:u w:val="single"/>
    </w:rPr>
  </w:style>
  <w:style w:type="character" w:customStyle="1" w:styleId="1f4">
    <w:name w:val="Сильная ссылка1"/>
    <w:basedOn w:val="a2"/>
    <w:uiPriority w:val="32"/>
    <w:qFormat/>
    <w:rsid w:val="00A87841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2"/>
    <w:uiPriority w:val="33"/>
    <w:qFormat/>
    <w:rsid w:val="00A87841"/>
    <w:rPr>
      <w:b/>
      <w:bCs/>
      <w:smallCaps/>
      <w:spacing w:val="5"/>
    </w:rPr>
  </w:style>
  <w:style w:type="paragraph" w:customStyle="1" w:styleId="1f5">
    <w:name w:val="Заголовок оглавления1"/>
    <w:basedOn w:val="11"/>
    <w:next w:val="a1"/>
    <w:uiPriority w:val="39"/>
    <w:semiHidden/>
    <w:unhideWhenUsed/>
    <w:qFormat/>
    <w:rsid w:val="00A878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93">
    <w:name w:val="Сетка таблицы9"/>
    <w:basedOn w:val="a3"/>
    <w:next w:val="af"/>
    <w:uiPriority w:val="59"/>
    <w:rsid w:val="00A87841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ветлая заливка1"/>
    <w:basedOn w:val="a3"/>
    <w:next w:val="aff1"/>
    <w:uiPriority w:val="60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A87841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87841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87841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87841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87841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87841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3"/>
    <w:next w:val="aff2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3"/>
    <w:next w:val="aff3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basedOn w:val="a3"/>
    <w:next w:val="1f9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5">
    <w:name w:val="Средняя заливка 21"/>
    <w:basedOn w:val="a3"/>
    <w:next w:val="2f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basedOn w:val="a3"/>
    <w:next w:val="1fa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6">
    <w:name w:val="Средний список 21"/>
    <w:basedOn w:val="a3"/>
    <w:next w:val="2f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4">
    <w:name w:val="Средняя сетка 11"/>
    <w:basedOn w:val="a3"/>
    <w:next w:val="1fb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7">
    <w:name w:val="Средняя сетка 21"/>
    <w:basedOn w:val="a3"/>
    <w:next w:val="2f1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3"/>
    <w:next w:val="3a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3"/>
    <w:next w:val="aff4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3"/>
    <w:next w:val="aff5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3"/>
    <w:next w:val="aff6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3"/>
    <w:next w:val="aff7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21">
    <w:name w:val="Нет списка12"/>
    <w:next w:val="a4"/>
    <w:uiPriority w:val="99"/>
    <w:semiHidden/>
    <w:unhideWhenUsed/>
    <w:rsid w:val="00A87841"/>
  </w:style>
  <w:style w:type="character" w:customStyle="1" w:styleId="316">
    <w:name w:val="Заголовок 3 Знак1"/>
    <w:basedOn w:val="a2"/>
    <w:uiPriority w:val="9"/>
    <w:semiHidden/>
    <w:rsid w:val="00A878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11">
    <w:name w:val="Заголовок 5 Знак1"/>
    <w:basedOn w:val="a2"/>
    <w:uiPriority w:val="9"/>
    <w:semiHidden/>
    <w:rsid w:val="00A878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11">
    <w:name w:val="Заголовок 6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11">
    <w:name w:val="Заголовок 7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2"/>
    <w:uiPriority w:val="9"/>
    <w:semiHidden/>
    <w:rsid w:val="00A87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Subtitle"/>
    <w:basedOn w:val="a1"/>
    <w:next w:val="a1"/>
    <w:link w:val="af7"/>
    <w:uiPriority w:val="11"/>
    <w:qFormat/>
    <w:rsid w:val="00A8784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0">
    <w:name w:val="Подзаголовок Знак1"/>
    <w:basedOn w:val="a2"/>
    <w:uiPriority w:val="11"/>
    <w:rsid w:val="00A8784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9">
    <w:name w:val="Body Text 2"/>
    <w:basedOn w:val="a1"/>
    <w:link w:val="218"/>
    <w:uiPriority w:val="99"/>
    <w:unhideWhenUsed/>
    <w:rsid w:val="00A87841"/>
    <w:pPr>
      <w:spacing w:after="120" w:line="480" w:lineRule="auto"/>
    </w:pPr>
  </w:style>
  <w:style w:type="character" w:customStyle="1" w:styleId="218">
    <w:name w:val="Основной текст 2 Знак1"/>
    <w:basedOn w:val="a2"/>
    <w:link w:val="29"/>
    <w:uiPriority w:val="99"/>
    <w:semiHidden/>
    <w:rsid w:val="00A87841"/>
  </w:style>
  <w:style w:type="paragraph" w:styleId="36">
    <w:name w:val="Body Text 3"/>
    <w:basedOn w:val="a1"/>
    <w:link w:val="317"/>
    <w:uiPriority w:val="99"/>
    <w:unhideWhenUsed/>
    <w:rsid w:val="00A87841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2"/>
    <w:link w:val="36"/>
    <w:uiPriority w:val="99"/>
    <w:semiHidden/>
    <w:rsid w:val="00A87841"/>
    <w:rPr>
      <w:sz w:val="16"/>
      <w:szCs w:val="16"/>
    </w:rPr>
  </w:style>
  <w:style w:type="paragraph" w:styleId="af9">
    <w:name w:val="List"/>
    <w:basedOn w:val="a1"/>
    <w:uiPriority w:val="99"/>
    <w:unhideWhenUsed/>
    <w:rsid w:val="00A87841"/>
    <w:pPr>
      <w:ind w:left="283" w:hanging="283"/>
      <w:contextualSpacing/>
    </w:pPr>
  </w:style>
  <w:style w:type="paragraph" w:styleId="2b">
    <w:name w:val="List 2"/>
    <w:basedOn w:val="a1"/>
    <w:uiPriority w:val="99"/>
    <w:unhideWhenUsed/>
    <w:rsid w:val="00A87841"/>
    <w:pPr>
      <w:ind w:left="566" w:hanging="283"/>
      <w:contextualSpacing/>
    </w:pPr>
  </w:style>
  <w:style w:type="paragraph" w:styleId="38">
    <w:name w:val="List 3"/>
    <w:basedOn w:val="a1"/>
    <w:uiPriority w:val="99"/>
    <w:unhideWhenUsed/>
    <w:rsid w:val="00A87841"/>
    <w:pPr>
      <w:ind w:left="849" w:hanging="283"/>
      <w:contextualSpacing/>
    </w:pPr>
  </w:style>
  <w:style w:type="paragraph" w:styleId="a">
    <w:name w:val="List Bullet"/>
    <w:basedOn w:val="a1"/>
    <w:uiPriority w:val="99"/>
    <w:unhideWhenUsed/>
    <w:rsid w:val="00A87841"/>
    <w:pPr>
      <w:numPr>
        <w:numId w:val="42"/>
      </w:numPr>
      <w:contextualSpacing/>
    </w:pPr>
  </w:style>
  <w:style w:type="paragraph" w:styleId="2">
    <w:name w:val="List Bullet 2"/>
    <w:basedOn w:val="a1"/>
    <w:uiPriority w:val="99"/>
    <w:unhideWhenUsed/>
    <w:rsid w:val="00A87841"/>
    <w:pPr>
      <w:numPr>
        <w:numId w:val="43"/>
      </w:numPr>
      <w:contextualSpacing/>
    </w:pPr>
  </w:style>
  <w:style w:type="paragraph" w:styleId="30">
    <w:name w:val="List Bullet 3"/>
    <w:basedOn w:val="a1"/>
    <w:uiPriority w:val="99"/>
    <w:unhideWhenUsed/>
    <w:rsid w:val="00A87841"/>
    <w:pPr>
      <w:numPr>
        <w:numId w:val="44"/>
      </w:numPr>
      <w:contextualSpacing/>
    </w:pPr>
  </w:style>
  <w:style w:type="paragraph" w:styleId="a0">
    <w:name w:val="List Number"/>
    <w:basedOn w:val="a1"/>
    <w:uiPriority w:val="99"/>
    <w:unhideWhenUsed/>
    <w:rsid w:val="00A87841"/>
    <w:pPr>
      <w:numPr>
        <w:numId w:val="45"/>
      </w:numPr>
      <w:contextualSpacing/>
    </w:pPr>
  </w:style>
  <w:style w:type="paragraph" w:styleId="20">
    <w:name w:val="List Number 2"/>
    <w:basedOn w:val="a1"/>
    <w:uiPriority w:val="99"/>
    <w:unhideWhenUsed/>
    <w:rsid w:val="00A87841"/>
    <w:pPr>
      <w:numPr>
        <w:numId w:val="46"/>
      </w:numPr>
      <w:contextualSpacing/>
    </w:pPr>
  </w:style>
  <w:style w:type="paragraph" w:styleId="3">
    <w:name w:val="List Number 3"/>
    <w:basedOn w:val="a1"/>
    <w:uiPriority w:val="99"/>
    <w:unhideWhenUsed/>
    <w:rsid w:val="00A87841"/>
    <w:pPr>
      <w:numPr>
        <w:numId w:val="47"/>
      </w:numPr>
      <w:contextualSpacing/>
    </w:pPr>
  </w:style>
  <w:style w:type="paragraph" w:styleId="afa">
    <w:name w:val="List Continue"/>
    <w:basedOn w:val="a1"/>
    <w:uiPriority w:val="99"/>
    <w:unhideWhenUsed/>
    <w:rsid w:val="00A8784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unhideWhenUsed/>
    <w:rsid w:val="00A8784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unhideWhenUsed/>
    <w:rsid w:val="00A87841"/>
    <w:pPr>
      <w:spacing w:after="120"/>
      <w:ind w:left="849"/>
      <w:contextualSpacing/>
    </w:pPr>
  </w:style>
  <w:style w:type="paragraph" w:styleId="afb">
    <w:name w:val="macro"/>
    <w:link w:val="1ff1"/>
    <w:uiPriority w:val="99"/>
    <w:unhideWhenUsed/>
    <w:rsid w:val="00A878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1ff1">
    <w:name w:val="Текст макроса Знак1"/>
    <w:basedOn w:val="a2"/>
    <w:link w:val="afb"/>
    <w:uiPriority w:val="99"/>
    <w:semiHidden/>
    <w:rsid w:val="00A87841"/>
    <w:rPr>
      <w:rFonts w:ascii="Consolas" w:hAnsi="Consolas" w:cs="Consolas"/>
      <w:sz w:val="20"/>
      <w:szCs w:val="20"/>
    </w:rPr>
  </w:style>
  <w:style w:type="paragraph" w:styleId="2e">
    <w:name w:val="Quote"/>
    <w:basedOn w:val="a1"/>
    <w:next w:val="a1"/>
    <w:link w:val="2d"/>
    <w:uiPriority w:val="29"/>
    <w:qFormat/>
    <w:rsid w:val="00A87841"/>
    <w:rPr>
      <w:rFonts w:eastAsia="Times New Roman"/>
      <w:i/>
      <w:iCs/>
      <w:color w:val="000000"/>
    </w:rPr>
  </w:style>
  <w:style w:type="character" w:customStyle="1" w:styleId="219">
    <w:name w:val="Цитата 2 Знак1"/>
    <w:basedOn w:val="a2"/>
    <w:uiPriority w:val="29"/>
    <w:rsid w:val="00A87841"/>
    <w:rPr>
      <w:i/>
      <w:iCs/>
      <w:color w:val="000000" w:themeColor="text1"/>
    </w:rPr>
  </w:style>
  <w:style w:type="paragraph" w:styleId="aff">
    <w:name w:val="Intense Quote"/>
    <w:basedOn w:val="a1"/>
    <w:next w:val="a1"/>
    <w:link w:val="afe"/>
    <w:uiPriority w:val="30"/>
    <w:qFormat/>
    <w:rsid w:val="00A87841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ff2">
    <w:name w:val="Выделенная цитата Знак1"/>
    <w:basedOn w:val="a2"/>
    <w:uiPriority w:val="30"/>
    <w:rsid w:val="00A87841"/>
    <w:rPr>
      <w:b/>
      <w:bCs/>
      <w:i/>
      <w:iCs/>
      <w:color w:val="4472C4" w:themeColor="accent1"/>
    </w:rPr>
  </w:style>
  <w:style w:type="character" w:styleId="aff8">
    <w:name w:val="Subtle Emphasis"/>
    <w:basedOn w:val="a2"/>
    <w:uiPriority w:val="19"/>
    <w:qFormat/>
    <w:rsid w:val="00A87841"/>
    <w:rPr>
      <w:i/>
      <w:iCs/>
      <w:color w:val="808080" w:themeColor="text1" w:themeTint="7F"/>
    </w:rPr>
  </w:style>
  <w:style w:type="character" w:styleId="aff9">
    <w:name w:val="Intense Emphasis"/>
    <w:basedOn w:val="a2"/>
    <w:uiPriority w:val="21"/>
    <w:qFormat/>
    <w:rsid w:val="00A87841"/>
    <w:rPr>
      <w:b/>
      <w:bCs/>
      <w:i/>
      <w:iCs/>
      <w:color w:val="4472C4" w:themeColor="accent1"/>
    </w:rPr>
  </w:style>
  <w:style w:type="character" w:styleId="affa">
    <w:name w:val="Subtle Reference"/>
    <w:basedOn w:val="a2"/>
    <w:uiPriority w:val="31"/>
    <w:qFormat/>
    <w:rsid w:val="00A87841"/>
    <w:rPr>
      <w:smallCaps/>
      <w:color w:val="ED7D31" w:themeColor="accent2"/>
      <w:u w:val="single"/>
    </w:rPr>
  </w:style>
  <w:style w:type="character" w:styleId="affb">
    <w:name w:val="Intense Reference"/>
    <w:basedOn w:val="a2"/>
    <w:uiPriority w:val="32"/>
    <w:qFormat/>
    <w:rsid w:val="00A87841"/>
    <w:rPr>
      <w:b/>
      <w:bCs/>
      <w:smallCaps/>
      <w:color w:val="ED7D31" w:themeColor="accent2"/>
      <w:spacing w:val="5"/>
      <w:u w:val="single"/>
    </w:rPr>
  </w:style>
  <w:style w:type="table" w:styleId="aff1">
    <w:name w:val="Light Shading"/>
    <w:basedOn w:val="a3"/>
    <w:uiPriority w:val="60"/>
    <w:rsid w:val="00A878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8784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A878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A8784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A8784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A8784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A878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1">
    <w:name w:val="Medium Grid 2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numbering" w:customStyle="1" w:styleId="100">
    <w:name w:val="Нет списка10"/>
    <w:next w:val="a4"/>
    <w:uiPriority w:val="99"/>
    <w:semiHidden/>
    <w:unhideWhenUsed/>
    <w:rsid w:val="00476239"/>
  </w:style>
  <w:style w:type="paragraph" w:customStyle="1" w:styleId="2f2">
    <w:name w:val="Название объекта2"/>
    <w:basedOn w:val="a1"/>
    <w:next w:val="a1"/>
    <w:uiPriority w:val="35"/>
    <w:semiHidden/>
    <w:unhideWhenUsed/>
    <w:qFormat/>
    <w:rsid w:val="00476239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2f3">
    <w:name w:val="Заголовок оглавления2"/>
    <w:basedOn w:val="11"/>
    <w:next w:val="a1"/>
    <w:uiPriority w:val="39"/>
    <w:semiHidden/>
    <w:unhideWhenUsed/>
    <w:qFormat/>
    <w:rsid w:val="004762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01">
    <w:name w:val="Сетка таблицы10"/>
    <w:basedOn w:val="a3"/>
    <w:next w:val="af"/>
    <w:uiPriority w:val="59"/>
    <w:rsid w:val="0047623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Светлая заливка2"/>
    <w:basedOn w:val="a3"/>
    <w:next w:val="aff1"/>
    <w:uiPriority w:val="60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Светлая заливка - Акцент 12"/>
    <w:basedOn w:val="a3"/>
    <w:next w:val="-1"/>
    <w:uiPriority w:val="60"/>
    <w:rsid w:val="00476239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0">
    <w:name w:val="Светлая заливка - Акцент 22"/>
    <w:basedOn w:val="a3"/>
    <w:next w:val="-2"/>
    <w:uiPriority w:val="60"/>
    <w:rsid w:val="00476239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3"/>
    <w:next w:val="-3"/>
    <w:uiPriority w:val="60"/>
    <w:rsid w:val="00476239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3"/>
    <w:next w:val="-4"/>
    <w:uiPriority w:val="60"/>
    <w:rsid w:val="00476239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3"/>
    <w:next w:val="-5"/>
    <w:uiPriority w:val="60"/>
    <w:rsid w:val="00476239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3"/>
    <w:next w:val="-6"/>
    <w:uiPriority w:val="60"/>
    <w:rsid w:val="00476239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5">
    <w:name w:val="Светлый список2"/>
    <w:basedOn w:val="a3"/>
    <w:next w:val="aff2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ый список - Акцент 12"/>
    <w:basedOn w:val="a3"/>
    <w:next w:val="-1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21">
    <w:name w:val="Светлый список - Акцент 22"/>
    <w:basedOn w:val="a3"/>
    <w:next w:val="-2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3"/>
    <w:next w:val="-3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3"/>
    <w:next w:val="-4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3"/>
    <w:next w:val="-5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3"/>
    <w:next w:val="-6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6">
    <w:name w:val="Светлая сетка2"/>
    <w:basedOn w:val="a3"/>
    <w:next w:val="aff3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2">
    <w:name w:val="Светлая сетка - Акцент 12"/>
    <w:basedOn w:val="a3"/>
    <w:next w:val="-1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2">
    <w:name w:val="Светлая сетка - Акцент 22"/>
    <w:basedOn w:val="a3"/>
    <w:next w:val="-2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2">
    <w:name w:val="Светлая сетка - Акцент 32"/>
    <w:basedOn w:val="a3"/>
    <w:next w:val="-3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2">
    <w:name w:val="Светлая сетка - Акцент 42"/>
    <w:basedOn w:val="a3"/>
    <w:next w:val="-4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22">
    <w:name w:val="Светлая сетка - Акцент 52"/>
    <w:basedOn w:val="a3"/>
    <w:next w:val="-5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Светлая сетка - Акцент 62"/>
    <w:basedOn w:val="a3"/>
    <w:next w:val="-6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2">
    <w:name w:val="Средняя заливка 12"/>
    <w:basedOn w:val="a3"/>
    <w:next w:val="1f9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0">
    <w:name w:val="Средняя заливка 1 - Акцент 12"/>
    <w:basedOn w:val="a3"/>
    <w:next w:val="1-1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0">
    <w:name w:val="Средняя заливка 1 - Акцент 22"/>
    <w:basedOn w:val="a3"/>
    <w:next w:val="1-2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Средняя заливка 1 - Акцент 32"/>
    <w:basedOn w:val="a3"/>
    <w:next w:val="1-3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0">
    <w:name w:val="Средняя заливка 1 - Акцент 42"/>
    <w:basedOn w:val="a3"/>
    <w:next w:val="1-4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0">
    <w:name w:val="Средняя заливка 1 - Акцент 52"/>
    <w:basedOn w:val="a3"/>
    <w:next w:val="1-5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0">
    <w:name w:val="Средняя заливка 1 - Акцент 62"/>
    <w:basedOn w:val="a3"/>
    <w:next w:val="1-6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3"/>
    <w:next w:val="2f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0">
    <w:name w:val="Средняя заливка 2 - Акцент 12"/>
    <w:basedOn w:val="a3"/>
    <w:next w:val="2-1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0">
    <w:name w:val="Средняя заливка 2 - Акцент 22"/>
    <w:basedOn w:val="a3"/>
    <w:next w:val="2-2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0">
    <w:name w:val="Средняя заливка 2 - Акцент 32"/>
    <w:basedOn w:val="a3"/>
    <w:next w:val="2-3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0">
    <w:name w:val="Средняя заливка 2 - Акцент 42"/>
    <w:basedOn w:val="a3"/>
    <w:next w:val="2-4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0">
    <w:name w:val="Средняя заливка 2 - Акцент 52"/>
    <w:basedOn w:val="a3"/>
    <w:next w:val="2-5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0">
    <w:name w:val="Средняя заливка 2 - Акцент 62"/>
    <w:basedOn w:val="a3"/>
    <w:next w:val="2-6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3">
    <w:name w:val="Средний список 12"/>
    <w:basedOn w:val="a3"/>
    <w:next w:val="1fa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1">
    <w:name w:val="Средний список 1 - Акцент 12"/>
    <w:basedOn w:val="a3"/>
    <w:next w:val="1-1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21">
    <w:name w:val="Средний список 1 - Акцент 22"/>
    <w:basedOn w:val="a3"/>
    <w:next w:val="1-2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1">
    <w:name w:val="Средний список 1 - Акцент 32"/>
    <w:basedOn w:val="a3"/>
    <w:next w:val="1-3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1">
    <w:name w:val="Средний список 1 - Акцент 42"/>
    <w:basedOn w:val="a3"/>
    <w:next w:val="1-4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1">
    <w:name w:val="Средний список 1 - Акцент 52"/>
    <w:basedOn w:val="a3"/>
    <w:next w:val="1-5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1">
    <w:name w:val="Средний список 1 - Акцент 62"/>
    <w:basedOn w:val="a3"/>
    <w:next w:val="1-6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3"/>
    <w:next w:val="2f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1">
    <w:name w:val="Средний список 2 - Акцент 12"/>
    <w:basedOn w:val="a3"/>
    <w:next w:val="2-1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1">
    <w:name w:val="Средний список 2 - Акцент 22"/>
    <w:basedOn w:val="a3"/>
    <w:next w:val="2-2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1">
    <w:name w:val="Средний список 2 - Акцент 32"/>
    <w:basedOn w:val="a3"/>
    <w:next w:val="2-3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1">
    <w:name w:val="Средний список 2 - Акцент 42"/>
    <w:basedOn w:val="a3"/>
    <w:next w:val="2-4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1">
    <w:name w:val="Средний список 2 - Акцент 52"/>
    <w:basedOn w:val="a3"/>
    <w:next w:val="2-5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1">
    <w:name w:val="Средний список 2 - Акцент 62"/>
    <w:basedOn w:val="a3"/>
    <w:next w:val="2-6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4">
    <w:name w:val="Средняя сетка 12"/>
    <w:basedOn w:val="a3"/>
    <w:next w:val="1fb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2">
    <w:name w:val="Средняя сетка 1 - Акцент 12"/>
    <w:basedOn w:val="a3"/>
    <w:next w:val="1-1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2">
    <w:name w:val="Средняя сетка 1 - Акцент 22"/>
    <w:basedOn w:val="a3"/>
    <w:next w:val="1-2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2">
    <w:name w:val="Средняя сетка 1 - Акцент 32"/>
    <w:basedOn w:val="a3"/>
    <w:next w:val="1-3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2">
    <w:name w:val="Средняя сетка 1 - Акцент 42"/>
    <w:basedOn w:val="a3"/>
    <w:next w:val="1-4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2">
    <w:name w:val="Средняя сетка 1 - Акцент 52"/>
    <w:basedOn w:val="a3"/>
    <w:next w:val="1-5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2">
    <w:name w:val="Средняя сетка 1 - Акцент 62"/>
    <w:basedOn w:val="a3"/>
    <w:next w:val="1-6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3"/>
    <w:next w:val="2f1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2">
    <w:name w:val="Средняя сетка 2 - Акцент 12"/>
    <w:basedOn w:val="a3"/>
    <w:next w:val="2-1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2">
    <w:name w:val="Средняя сетка 2 - Акцент 22"/>
    <w:basedOn w:val="a3"/>
    <w:next w:val="2-2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2">
    <w:name w:val="Средняя сетка 2 - Акцент 32"/>
    <w:basedOn w:val="a3"/>
    <w:next w:val="2-3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2">
    <w:name w:val="Средняя сетка 2 - Акцент 42"/>
    <w:basedOn w:val="a3"/>
    <w:next w:val="2-4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2">
    <w:name w:val="Средняя сетка 2 - Акцент 52"/>
    <w:basedOn w:val="a3"/>
    <w:next w:val="2-5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2">
    <w:name w:val="Средняя сетка 2 - Акцент 62"/>
    <w:basedOn w:val="a3"/>
    <w:next w:val="2-6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3"/>
    <w:next w:val="3a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2">
    <w:name w:val="Средняя сетка 3 - Акцент 12"/>
    <w:basedOn w:val="a3"/>
    <w:next w:val="3-1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3"/>
    <w:next w:val="3-2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3"/>
    <w:next w:val="3-3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3"/>
    <w:next w:val="3-4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3"/>
    <w:next w:val="3-5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3"/>
    <w:next w:val="3-6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7">
    <w:name w:val="Темный список2"/>
    <w:basedOn w:val="a3"/>
    <w:next w:val="aff4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Темный список - Акцент 12"/>
    <w:basedOn w:val="a3"/>
    <w:next w:val="-1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3"/>
    <w:next w:val="-2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3"/>
    <w:next w:val="-3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3"/>
    <w:next w:val="-4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3"/>
    <w:next w:val="-5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3"/>
    <w:next w:val="-6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8">
    <w:name w:val="Цветная заливка2"/>
    <w:basedOn w:val="a3"/>
    <w:next w:val="aff5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ая заливка - Акцент 12"/>
    <w:basedOn w:val="a3"/>
    <w:next w:val="-1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3"/>
    <w:next w:val="-2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3"/>
    <w:next w:val="-3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3"/>
    <w:next w:val="-4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3"/>
    <w:next w:val="-5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3"/>
    <w:next w:val="-6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9">
    <w:name w:val="Цветной список2"/>
    <w:basedOn w:val="a3"/>
    <w:next w:val="aff6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Цветной список - Акцент 12"/>
    <w:basedOn w:val="a3"/>
    <w:next w:val="-1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3"/>
    <w:next w:val="-2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3"/>
    <w:next w:val="-3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3"/>
    <w:next w:val="-4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3"/>
    <w:next w:val="-5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3"/>
    <w:next w:val="-6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fa">
    <w:name w:val="Цветная сетка2"/>
    <w:basedOn w:val="a3"/>
    <w:next w:val="aff7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6">
    <w:name w:val="Цветная сетка - Акцент 12"/>
    <w:basedOn w:val="a3"/>
    <w:next w:val="-1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3"/>
    <w:next w:val="-2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3"/>
    <w:next w:val="-3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3"/>
    <w:next w:val="-4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3"/>
    <w:next w:val="-5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3"/>
    <w:next w:val="-6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30">
    <w:name w:val="Нет списка13"/>
    <w:next w:val="a4"/>
    <w:uiPriority w:val="99"/>
    <w:semiHidden/>
    <w:unhideWhenUsed/>
    <w:rsid w:val="00476239"/>
  </w:style>
  <w:style w:type="numbering" w:customStyle="1" w:styleId="140">
    <w:name w:val="Нет списка14"/>
    <w:next w:val="a4"/>
    <w:uiPriority w:val="99"/>
    <w:semiHidden/>
    <w:unhideWhenUsed/>
    <w:rsid w:val="004538F3"/>
  </w:style>
  <w:style w:type="paragraph" w:customStyle="1" w:styleId="3b">
    <w:name w:val="Название объекта3"/>
    <w:basedOn w:val="a1"/>
    <w:next w:val="a1"/>
    <w:uiPriority w:val="35"/>
    <w:semiHidden/>
    <w:unhideWhenUsed/>
    <w:qFormat/>
    <w:rsid w:val="004538F3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3c">
    <w:name w:val="Заголовок оглавления3"/>
    <w:basedOn w:val="11"/>
    <w:next w:val="a1"/>
    <w:uiPriority w:val="39"/>
    <w:semiHidden/>
    <w:unhideWhenUsed/>
    <w:qFormat/>
    <w:rsid w:val="004538F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31">
    <w:name w:val="Сетка таблицы13"/>
    <w:basedOn w:val="a3"/>
    <w:next w:val="af"/>
    <w:uiPriority w:val="59"/>
    <w:rsid w:val="004538F3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ветлая заливка3"/>
    <w:basedOn w:val="a3"/>
    <w:next w:val="aff1"/>
    <w:uiPriority w:val="60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0">
    <w:name w:val="Светлая заливка - Акцент 13"/>
    <w:basedOn w:val="a3"/>
    <w:next w:val="-1"/>
    <w:uiPriority w:val="60"/>
    <w:rsid w:val="004538F3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0">
    <w:name w:val="Светлая заливка - Акцент 23"/>
    <w:basedOn w:val="a3"/>
    <w:next w:val="-2"/>
    <w:uiPriority w:val="60"/>
    <w:rsid w:val="004538F3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0">
    <w:name w:val="Светлая заливка - Акцент 33"/>
    <w:basedOn w:val="a3"/>
    <w:next w:val="-3"/>
    <w:uiPriority w:val="60"/>
    <w:rsid w:val="004538F3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30">
    <w:name w:val="Светлая заливка - Акцент 43"/>
    <w:basedOn w:val="a3"/>
    <w:next w:val="-4"/>
    <w:uiPriority w:val="60"/>
    <w:rsid w:val="004538F3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30">
    <w:name w:val="Светлая заливка - Акцент 53"/>
    <w:basedOn w:val="a3"/>
    <w:next w:val="-5"/>
    <w:uiPriority w:val="60"/>
    <w:rsid w:val="004538F3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30">
    <w:name w:val="Светлая заливка - Акцент 63"/>
    <w:basedOn w:val="a3"/>
    <w:next w:val="-6"/>
    <w:uiPriority w:val="60"/>
    <w:rsid w:val="004538F3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3e">
    <w:name w:val="Светлый список3"/>
    <w:basedOn w:val="a3"/>
    <w:next w:val="aff2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1">
    <w:name w:val="Светлый список - Акцент 13"/>
    <w:basedOn w:val="a3"/>
    <w:next w:val="-1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31">
    <w:name w:val="Светлый список - Акцент 23"/>
    <w:basedOn w:val="a3"/>
    <w:next w:val="-2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31">
    <w:name w:val="Светлый список - Акцент 33"/>
    <w:basedOn w:val="a3"/>
    <w:next w:val="-3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31">
    <w:name w:val="Светлый список - Акцент 43"/>
    <w:basedOn w:val="a3"/>
    <w:next w:val="-4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31">
    <w:name w:val="Светлый список - Акцент 53"/>
    <w:basedOn w:val="a3"/>
    <w:next w:val="-5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31">
    <w:name w:val="Светлый список - Акцент 63"/>
    <w:basedOn w:val="a3"/>
    <w:next w:val="-6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f">
    <w:name w:val="Светлая сетка3"/>
    <w:basedOn w:val="a3"/>
    <w:next w:val="aff3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2">
    <w:name w:val="Светлая сетка - Акцент 13"/>
    <w:basedOn w:val="a3"/>
    <w:next w:val="-1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2">
    <w:name w:val="Светлая сетка - Акцент 23"/>
    <w:basedOn w:val="a3"/>
    <w:next w:val="-2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2">
    <w:name w:val="Светлая сетка - Акцент 33"/>
    <w:basedOn w:val="a3"/>
    <w:next w:val="-3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2">
    <w:name w:val="Светлая сетка - Акцент 43"/>
    <w:basedOn w:val="a3"/>
    <w:next w:val="-4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2">
    <w:name w:val="Светлая сетка - Акцент 53"/>
    <w:basedOn w:val="a3"/>
    <w:next w:val="-5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Светлая сетка - Акцент 63"/>
    <w:basedOn w:val="a3"/>
    <w:next w:val="-6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2">
    <w:name w:val="Средняя заливка 13"/>
    <w:basedOn w:val="a3"/>
    <w:next w:val="1f9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Средняя заливка 1 - Акцент 13"/>
    <w:basedOn w:val="a3"/>
    <w:next w:val="1-1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3">
    <w:name w:val="Средняя заливка 1 - Акцент 23"/>
    <w:basedOn w:val="a3"/>
    <w:next w:val="1-2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3">
    <w:name w:val="Средняя заливка 1 - Акцент 33"/>
    <w:basedOn w:val="a3"/>
    <w:next w:val="1-3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3"/>
    <w:next w:val="1-4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3"/>
    <w:next w:val="1-5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3">
    <w:name w:val="Средняя заливка 1 - Акцент 63"/>
    <w:basedOn w:val="a3"/>
    <w:next w:val="1-6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30">
    <w:name w:val="Средняя заливка 23"/>
    <w:basedOn w:val="a3"/>
    <w:next w:val="2f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3"/>
    <w:next w:val="2-1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3">
    <w:name w:val="Средняя заливка 2 - Акцент 23"/>
    <w:basedOn w:val="a3"/>
    <w:next w:val="2-2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Средняя заливка 2 - Акцент 33"/>
    <w:basedOn w:val="a3"/>
    <w:next w:val="2-3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3"/>
    <w:next w:val="2-4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3">
    <w:name w:val="Средняя заливка 2 - Акцент 53"/>
    <w:basedOn w:val="a3"/>
    <w:next w:val="2-5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3">
    <w:name w:val="Средняя заливка 2 - Акцент 63"/>
    <w:basedOn w:val="a3"/>
    <w:next w:val="2-6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3">
    <w:name w:val="Средний список 13"/>
    <w:basedOn w:val="a3"/>
    <w:next w:val="1fa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30">
    <w:name w:val="Средний список 1 - Акцент 13"/>
    <w:basedOn w:val="a3"/>
    <w:next w:val="1-1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30">
    <w:name w:val="Средний список 1 - Акцент 23"/>
    <w:basedOn w:val="a3"/>
    <w:next w:val="1-2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30">
    <w:name w:val="Средний список 1 - Акцент 33"/>
    <w:basedOn w:val="a3"/>
    <w:next w:val="1-3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30">
    <w:name w:val="Средний список 1 - Акцент 43"/>
    <w:basedOn w:val="a3"/>
    <w:next w:val="1-4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30">
    <w:name w:val="Средний список 1 - Акцент 53"/>
    <w:basedOn w:val="a3"/>
    <w:next w:val="1-5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30">
    <w:name w:val="Средний список 1 - Акцент 63"/>
    <w:basedOn w:val="a3"/>
    <w:next w:val="1-6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31">
    <w:name w:val="Средний список 23"/>
    <w:basedOn w:val="a3"/>
    <w:next w:val="2f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30">
    <w:name w:val="Средний список 2 - Акцент 13"/>
    <w:basedOn w:val="a3"/>
    <w:next w:val="2-1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30">
    <w:name w:val="Средний список 2 - Акцент 23"/>
    <w:basedOn w:val="a3"/>
    <w:next w:val="2-2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30">
    <w:name w:val="Средний список 2 - Акцент 33"/>
    <w:basedOn w:val="a3"/>
    <w:next w:val="2-3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30">
    <w:name w:val="Средний список 2 - Акцент 43"/>
    <w:basedOn w:val="a3"/>
    <w:next w:val="2-4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30">
    <w:name w:val="Средний список 2 - Акцент 53"/>
    <w:basedOn w:val="a3"/>
    <w:next w:val="2-5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30">
    <w:name w:val="Средний список 2 - Акцент 63"/>
    <w:basedOn w:val="a3"/>
    <w:next w:val="2-6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4">
    <w:name w:val="Средняя сетка 13"/>
    <w:basedOn w:val="a3"/>
    <w:next w:val="1fb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31">
    <w:name w:val="Средняя сетка 1 - Акцент 13"/>
    <w:basedOn w:val="a3"/>
    <w:next w:val="1-1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31">
    <w:name w:val="Средняя сетка 1 - Акцент 23"/>
    <w:basedOn w:val="a3"/>
    <w:next w:val="1-2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31">
    <w:name w:val="Средняя сетка 1 - Акцент 33"/>
    <w:basedOn w:val="a3"/>
    <w:next w:val="1-3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31">
    <w:name w:val="Средняя сетка 1 - Акцент 43"/>
    <w:basedOn w:val="a3"/>
    <w:next w:val="1-4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31">
    <w:name w:val="Средняя сетка 1 - Акцент 53"/>
    <w:basedOn w:val="a3"/>
    <w:next w:val="1-5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31">
    <w:name w:val="Средняя сетка 1 - Акцент 63"/>
    <w:basedOn w:val="a3"/>
    <w:next w:val="1-6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32">
    <w:name w:val="Средняя сетка 23"/>
    <w:basedOn w:val="a3"/>
    <w:next w:val="2f1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31">
    <w:name w:val="Средняя сетка 2 - Акцент 13"/>
    <w:basedOn w:val="a3"/>
    <w:next w:val="2-1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31">
    <w:name w:val="Средняя сетка 2 - Акцент 23"/>
    <w:basedOn w:val="a3"/>
    <w:next w:val="2-2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31">
    <w:name w:val="Средняя сетка 2 - Акцент 33"/>
    <w:basedOn w:val="a3"/>
    <w:next w:val="2-3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31">
    <w:name w:val="Средняя сетка 2 - Акцент 43"/>
    <w:basedOn w:val="a3"/>
    <w:next w:val="2-4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31">
    <w:name w:val="Средняя сетка 2 - Акцент 53"/>
    <w:basedOn w:val="a3"/>
    <w:next w:val="2-5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31">
    <w:name w:val="Средняя сетка 2 - Акцент 63"/>
    <w:basedOn w:val="a3"/>
    <w:next w:val="2-6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30">
    <w:name w:val="Средняя сетка 33"/>
    <w:basedOn w:val="a3"/>
    <w:next w:val="3a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3">
    <w:name w:val="Средняя сетка 3 - Акцент 13"/>
    <w:basedOn w:val="a3"/>
    <w:next w:val="3-1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3">
    <w:name w:val="Средняя сетка 3 - Акцент 23"/>
    <w:basedOn w:val="a3"/>
    <w:next w:val="3-2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3">
    <w:name w:val="Средняя сетка 3 - Акцент 33"/>
    <w:basedOn w:val="a3"/>
    <w:next w:val="3-3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3">
    <w:name w:val="Средняя сетка 3 - Акцент 43"/>
    <w:basedOn w:val="a3"/>
    <w:next w:val="3-4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3">
    <w:name w:val="Средняя сетка 3 - Акцент 53"/>
    <w:basedOn w:val="a3"/>
    <w:next w:val="3-5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3">
    <w:name w:val="Средняя сетка 3 - Акцент 63"/>
    <w:basedOn w:val="a3"/>
    <w:next w:val="3-6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f0">
    <w:name w:val="Темный список3"/>
    <w:basedOn w:val="a3"/>
    <w:next w:val="aff4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33">
    <w:name w:val="Темный список - Акцент 13"/>
    <w:basedOn w:val="a3"/>
    <w:next w:val="-1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33">
    <w:name w:val="Темный список - Акцент 23"/>
    <w:basedOn w:val="a3"/>
    <w:next w:val="-2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33">
    <w:name w:val="Темный список - Акцент 33"/>
    <w:basedOn w:val="a3"/>
    <w:next w:val="-3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33">
    <w:name w:val="Темный список - Акцент 43"/>
    <w:basedOn w:val="a3"/>
    <w:next w:val="-4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33">
    <w:name w:val="Темный список - Акцент 53"/>
    <w:basedOn w:val="a3"/>
    <w:next w:val="-5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3">
    <w:name w:val="Темный список - Акцент 63"/>
    <w:basedOn w:val="a3"/>
    <w:next w:val="-6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3f1">
    <w:name w:val="Цветная заливка3"/>
    <w:basedOn w:val="a3"/>
    <w:next w:val="aff5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34">
    <w:name w:val="Цветная заливка - Акцент 13"/>
    <w:basedOn w:val="a3"/>
    <w:next w:val="-1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34">
    <w:name w:val="Цветная заливка - Акцент 23"/>
    <w:basedOn w:val="a3"/>
    <w:next w:val="-2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34">
    <w:name w:val="Цветная заливка - Акцент 33"/>
    <w:basedOn w:val="a3"/>
    <w:next w:val="-3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4">
    <w:name w:val="Цветная заливка - Акцент 43"/>
    <w:basedOn w:val="a3"/>
    <w:next w:val="-4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34">
    <w:name w:val="Цветная заливка - Акцент 53"/>
    <w:basedOn w:val="a3"/>
    <w:next w:val="-5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34">
    <w:name w:val="Цветная заливка - Акцент 63"/>
    <w:basedOn w:val="a3"/>
    <w:next w:val="-6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f2">
    <w:name w:val="Цветной список3"/>
    <w:basedOn w:val="a3"/>
    <w:next w:val="aff6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35">
    <w:name w:val="Цветной список - Акцент 13"/>
    <w:basedOn w:val="a3"/>
    <w:next w:val="-1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35">
    <w:name w:val="Цветной список - Акцент 23"/>
    <w:basedOn w:val="a3"/>
    <w:next w:val="-2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35">
    <w:name w:val="Цветной список - Акцент 33"/>
    <w:basedOn w:val="a3"/>
    <w:next w:val="-3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35">
    <w:name w:val="Цветной список - Акцент 43"/>
    <w:basedOn w:val="a3"/>
    <w:next w:val="-4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35">
    <w:name w:val="Цветной список - Акцент 53"/>
    <w:basedOn w:val="a3"/>
    <w:next w:val="-5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35">
    <w:name w:val="Цветной список - Акцент 63"/>
    <w:basedOn w:val="a3"/>
    <w:next w:val="-6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3f3">
    <w:name w:val="Цветная сетка3"/>
    <w:basedOn w:val="a3"/>
    <w:next w:val="aff7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36">
    <w:name w:val="Цветная сетка - Акцент 13"/>
    <w:basedOn w:val="a3"/>
    <w:next w:val="-1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36">
    <w:name w:val="Цветная сетка - Акцент 23"/>
    <w:basedOn w:val="a3"/>
    <w:next w:val="-2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36">
    <w:name w:val="Цветная сетка - Акцент 33"/>
    <w:basedOn w:val="a3"/>
    <w:next w:val="-3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6">
    <w:name w:val="Цветная сетка - Акцент 43"/>
    <w:basedOn w:val="a3"/>
    <w:next w:val="-4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6">
    <w:name w:val="Цветная сетка - Акцент 53"/>
    <w:basedOn w:val="a3"/>
    <w:next w:val="-5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36">
    <w:name w:val="Цветная сетка - Акцент 63"/>
    <w:basedOn w:val="a3"/>
    <w:next w:val="-6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50">
    <w:name w:val="Нет списка15"/>
    <w:next w:val="a4"/>
    <w:uiPriority w:val="99"/>
    <w:semiHidden/>
    <w:unhideWhenUsed/>
    <w:rsid w:val="004538F3"/>
  </w:style>
  <w:style w:type="numbering" w:customStyle="1" w:styleId="160">
    <w:name w:val="Нет списка16"/>
    <w:next w:val="a4"/>
    <w:uiPriority w:val="99"/>
    <w:semiHidden/>
    <w:unhideWhenUsed/>
    <w:rsid w:val="00D91621"/>
  </w:style>
  <w:style w:type="paragraph" w:customStyle="1" w:styleId="43">
    <w:name w:val="Название объекта4"/>
    <w:basedOn w:val="a1"/>
    <w:next w:val="a1"/>
    <w:uiPriority w:val="35"/>
    <w:semiHidden/>
    <w:unhideWhenUsed/>
    <w:qFormat/>
    <w:rsid w:val="00D91621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44">
    <w:name w:val="Заголовок оглавления4"/>
    <w:basedOn w:val="11"/>
    <w:next w:val="a1"/>
    <w:uiPriority w:val="39"/>
    <w:semiHidden/>
    <w:unhideWhenUsed/>
    <w:qFormat/>
    <w:rsid w:val="00D9162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41">
    <w:name w:val="Сетка таблицы14"/>
    <w:basedOn w:val="a3"/>
    <w:next w:val="af"/>
    <w:uiPriority w:val="59"/>
    <w:rsid w:val="00D91621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ветлая заливка4"/>
    <w:basedOn w:val="a3"/>
    <w:next w:val="aff1"/>
    <w:uiPriority w:val="60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40">
    <w:name w:val="Светлая заливка - Акцент 14"/>
    <w:basedOn w:val="a3"/>
    <w:next w:val="-1"/>
    <w:uiPriority w:val="60"/>
    <w:rsid w:val="00D91621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40">
    <w:name w:val="Светлая заливка - Акцент 24"/>
    <w:basedOn w:val="a3"/>
    <w:next w:val="-2"/>
    <w:uiPriority w:val="60"/>
    <w:rsid w:val="00D91621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40">
    <w:name w:val="Светлая заливка - Акцент 34"/>
    <w:basedOn w:val="a3"/>
    <w:next w:val="-3"/>
    <w:uiPriority w:val="60"/>
    <w:rsid w:val="00D91621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40">
    <w:name w:val="Светлая заливка - Акцент 44"/>
    <w:basedOn w:val="a3"/>
    <w:next w:val="-4"/>
    <w:uiPriority w:val="60"/>
    <w:rsid w:val="00D91621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40">
    <w:name w:val="Светлая заливка - Акцент 54"/>
    <w:basedOn w:val="a3"/>
    <w:next w:val="-5"/>
    <w:uiPriority w:val="60"/>
    <w:rsid w:val="00D91621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40">
    <w:name w:val="Светлая заливка - Акцент 64"/>
    <w:basedOn w:val="a3"/>
    <w:next w:val="-6"/>
    <w:uiPriority w:val="60"/>
    <w:rsid w:val="00D91621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46">
    <w:name w:val="Светлый список4"/>
    <w:basedOn w:val="a3"/>
    <w:next w:val="aff2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41">
    <w:name w:val="Светлый список - Акцент 14"/>
    <w:basedOn w:val="a3"/>
    <w:next w:val="-1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1">
    <w:name w:val="Светлый список - Акцент 24"/>
    <w:basedOn w:val="a3"/>
    <w:next w:val="-2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1">
    <w:name w:val="Светлый список - Акцент 34"/>
    <w:basedOn w:val="a3"/>
    <w:next w:val="-3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1">
    <w:name w:val="Светлый список - Акцент 44"/>
    <w:basedOn w:val="a3"/>
    <w:next w:val="-4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1">
    <w:name w:val="Светлый список - Акцент 54"/>
    <w:basedOn w:val="a3"/>
    <w:next w:val="-5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1">
    <w:name w:val="Светлый список - Акцент 64"/>
    <w:basedOn w:val="a3"/>
    <w:next w:val="-6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7">
    <w:name w:val="Светлая сетка4"/>
    <w:basedOn w:val="a3"/>
    <w:next w:val="aff3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2">
    <w:name w:val="Светлая сетка - Акцент 14"/>
    <w:basedOn w:val="a3"/>
    <w:next w:val="-1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2">
    <w:name w:val="Светлая сетка - Акцент 24"/>
    <w:basedOn w:val="a3"/>
    <w:next w:val="-2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2">
    <w:name w:val="Светлая сетка - Акцент 34"/>
    <w:basedOn w:val="a3"/>
    <w:next w:val="-3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2">
    <w:name w:val="Светлая сетка - Акцент 44"/>
    <w:basedOn w:val="a3"/>
    <w:next w:val="-4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2">
    <w:name w:val="Светлая сетка - Акцент 54"/>
    <w:basedOn w:val="a3"/>
    <w:next w:val="-5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Светлая сетка - Акцент 64"/>
    <w:basedOn w:val="a3"/>
    <w:next w:val="-6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42">
    <w:name w:val="Средняя заливка 14"/>
    <w:basedOn w:val="a3"/>
    <w:next w:val="1f9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4">
    <w:name w:val="Средняя заливка 1 - Акцент 14"/>
    <w:basedOn w:val="a3"/>
    <w:next w:val="1-1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4">
    <w:name w:val="Средняя заливка 1 - Акцент 24"/>
    <w:basedOn w:val="a3"/>
    <w:next w:val="1-2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4">
    <w:name w:val="Средняя заливка 1 - Акцент 34"/>
    <w:basedOn w:val="a3"/>
    <w:next w:val="1-3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4">
    <w:name w:val="Средняя заливка 1 - Акцент 44"/>
    <w:basedOn w:val="a3"/>
    <w:next w:val="1-4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4">
    <w:name w:val="Средняя заливка 1 - Акцент 54"/>
    <w:basedOn w:val="a3"/>
    <w:next w:val="1-5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4">
    <w:name w:val="Средняя заливка 1 - Акцент 64"/>
    <w:basedOn w:val="a3"/>
    <w:next w:val="1-6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0">
    <w:name w:val="Средняя заливка 24"/>
    <w:basedOn w:val="a3"/>
    <w:next w:val="2f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4">
    <w:name w:val="Средняя заливка 2 - Акцент 14"/>
    <w:basedOn w:val="a3"/>
    <w:next w:val="2-1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4">
    <w:name w:val="Средняя заливка 2 - Акцент 24"/>
    <w:basedOn w:val="a3"/>
    <w:next w:val="2-2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4">
    <w:name w:val="Средняя заливка 2 - Акцент 34"/>
    <w:basedOn w:val="a3"/>
    <w:next w:val="2-3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4">
    <w:name w:val="Средняя заливка 2 - Акцент 44"/>
    <w:basedOn w:val="a3"/>
    <w:next w:val="2-4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4">
    <w:name w:val="Средняя заливка 2 - Акцент 54"/>
    <w:basedOn w:val="a3"/>
    <w:next w:val="2-5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4">
    <w:name w:val="Средняя заливка 2 - Акцент 64"/>
    <w:basedOn w:val="a3"/>
    <w:next w:val="2-6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3">
    <w:name w:val="Средний список 14"/>
    <w:basedOn w:val="a3"/>
    <w:next w:val="1fa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40">
    <w:name w:val="Средний список 1 - Акцент 14"/>
    <w:basedOn w:val="a3"/>
    <w:next w:val="1-1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40">
    <w:name w:val="Средний список 1 - Акцент 24"/>
    <w:basedOn w:val="a3"/>
    <w:next w:val="1-2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40">
    <w:name w:val="Средний список 1 - Акцент 34"/>
    <w:basedOn w:val="a3"/>
    <w:next w:val="1-3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40">
    <w:name w:val="Средний список 1 - Акцент 44"/>
    <w:basedOn w:val="a3"/>
    <w:next w:val="1-4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40">
    <w:name w:val="Средний список 1 - Акцент 54"/>
    <w:basedOn w:val="a3"/>
    <w:next w:val="1-5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40">
    <w:name w:val="Средний список 1 - Акцент 64"/>
    <w:basedOn w:val="a3"/>
    <w:next w:val="1-6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41">
    <w:name w:val="Средний список 24"/>
    <w:basedOn w:val="a3"/>
    <w:next w:val="2f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40">
    <w:name w:val="Средний список 2 - Акцент 14"/>
    <w:basedOn w:val="a3"/>
    <w:next w:val="2-1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40">
    <w:name w:val="Средний список 2 - Акцент 24"/>
    <w:basedOn w:val="a3"/>
    <w:next w:val="2-2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40">
    <w:name w:val="Средний список 2 - Акцент 34"/>
    <w:basedOn w:val="a3"/>
    <w:next w:val="2-3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40">
    <w:name w:val="Средний список 2 - Акцент 44"/>
    <w:basedOn w:val="a3"/>
    <w:next w:val="2-4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40">
    <w:name w:val="Средний список 2 - Акцент 54"/>
    <w:basedOn w:val="a3"/>
    <w:next w:val="2-5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40">
    <w:name w:val="Средний список 2 - Акцент 64"/>
    <w:basedOn w:val="a3"/>
    <w:next w:val="2-6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4">
    <w:name w:val="Средняя сетка 14"/>
    <w:basedOn w:val="a3"/>
    <w:next w:val="1fb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41">
    <w:name w:val="Средняя сетка 1 - Акцент 14"/>
    <w:basedOn w:val="a3"/>
    <w:next w:val="1-1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41">
    <w:name w:val="Средняя сетка 1 - Акцент 24"/>
    <w:basedOn w:val="a3"/>
    <w:next w:val="1-2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41">
    <w:name w:val="Средняя сетка 1 - Акцент 34"/>
    <w:basedOn w:val="a3"/>
    <w:next w:val="1-3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41">
    <w:name w:val="Средняя сетка 1 - Акцент 44"/>
    <w:basedOn w:val="a3"/>
    <w:next w:val="1-4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41">
    <w:name w:val="Средняя сетка 1 - Акцент 54"/>
    <w:basedOn w:val="a3"/>
    <w:next w:val="1-5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41">
    <w:name w:val="Средняя сетка 1 - Акцент 64"/>
    <w:basedOn w:val="a3"/>
    <w:next w:val="1-6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42">
    <w:name w:val="Средняя сетка 24"/>
    <w:basedOn w:val="a3"/>
    <w:next w:val="2f1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41">
    <w:name w:val="Средняя сетка 2 - Акцент 14"/>
    <w:basedOn w:val="a3"/>
    <w:next w:val="2-1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41">
    <w:name w:val="Средняя сетка 2 - Акцент 24"/>
    <w:basedOn w:val="a3"/>
    <w:next w:val="2-2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41">
    <w:name w:val="Средняя сетка 2 - Акцент 34"/>
    <w:basedOn w:val="a3"/>
    <w:next w:val="2-3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41">
    <w:name w:val="Средняя сетка 2 - Акцент 44"/>
    <w:basedOn w:val="a3"/>
    <w:next w:val="2-4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41">
    <w:name w:val="Средняя сетка 2 - Акцент 54"/>
    <w:basedOn w:val="a3"/>
    <w:next w:val="2-5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41">
    <w:name w:val="Средняя сетка 2 - Акцент 64"/>
    <w:basedOn w:val="a3"/>
    <w:next w:val="2-6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40">
    <w:name w:val="Средняя сетка 34"/>
    <w:basedOn w:val="a3"/>
    <w:next w:val="3a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4">
    <w:name w:val="Средняя сетка 3 - Акцент 14"/>
    <w:basedOn w:val="a3"/>
    <w:next w:val="3-1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4">
    <w:name w:val="Средняя сетка 3 - Акцент 24"/>
    <w:basedOn w:val="a3"/>
    <w:next w:val="3-2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4">
    <w:name w:val="Средняя сетка 3 - Акцент 34"/>
    <w:basedOn w:val="a3"/>
    <w:next w:val="3-3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4">
    <w:name w:val="Средняя сетка 3 - Акцент 44"/>
    <w:basedOn w:val="a3"/>
    <w:next w:val="3-4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4">
    <w:name w:val="Средняя сетка 3 - Акцент 54"/>
    <w:basedOn w:val="a3"/>
    <w:next w:val="3-5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4">
    <w:name w:val="Средняя сетка 3 - Акцент 64"/>
    <w:basedOn w:val="a3"/>
    <w:next w:val="3-6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48">
    <w:name w:val="Темный список4"/>
    <w:basedOn w:val="a3"/>
    <w:next w:val="aff4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43">
    <w:name w:val="Темный список - Акцент 14"/>
    <w:basedOn w:val="a3"/>
    <w:next w:val="-1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43">
    <w:name w:val="Темный список - Акцент 24"/>
    <w:basedOn w:val="a3"/>
    <w:next w:val="-2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43">
    <w:name w:val="Темный список - Акцент 34"/>
    <w:basedOn w:val="a3"/>
    <w:next w:val="-3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43">
    <w:name w:val="Темный список - Акцент 44"/>
    <w:basedOn w:val="a3"/>
    <w:next w:val="-4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43">
    <w:name w:val="Темный список - Акцент 54"/>
    <w:basedOn w:val="a3"/>
    <w:next w:val="-5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43">
    <w:name w:val="Темный список - Акцент 64"/>
    <w:basedOn w:val="a3"/>
    <w:next w:val="-6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49">
    <w:name w:val="Цветная заливка4"/>
    <w:basedOn w:val="a3"/>
    <w:next w:val="aff5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44">
    <w:name w:val="Цветная заливка - Акцент 14"/>
    <w:basedOn w:val="a3"/>
    <w:next w:val="-1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44">
    <w:name w:val="Цветная заливка - Акцент 24"/>
    <w:basedOn w:val="a3"/>
    <w:next w:val="-2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44">
    <w:name w:val="Цветная заливка - Акцент 34"/>
    <w:basedOn w:val="a3"/>
    <w:next w:val="-3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4">
    <w:name w:val="Цветная заливка - Акцент 44"/>
    <w:basedOn w:val="a3"/>
    <w:next w:val="-4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44">
    <w:name w:val="Цветная заливка - Акцент 54"/>
    <w:basedOn w:val="a3"/>
    <w:next w:val="-5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44">
    <w:name w:val="Цветная заливка - Акцент 64"/>
    <w:basedOn w:val="a3"/>
    <w:next w:val="-6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a">
    <w:name w:val="Цветной список4"/>
    <w:basedOn w:val="a3"/>
    <w:next w:val="aff6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45">
    <w:name w:val="Цветной список - Акцент 14"/>
    <w:basedOn w:val="a3"/>
    <w:next w:val="-1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45">
    <w:name w:val="Цветной список - Акцент 24"/>
    <w:basedOn w:val="a3"/>
    <w:next w:val="-2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45">
    <w:name w:val="Цветной список - Акцент 34"/>
    <w:basedOn w:val="a3"/>
    <w:next w:val="-3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45">
    <w:name w:val="Цветной список - Акцент 44"/>
    <w:basedOn w:val="a3"/>
    <w:next w:val="-4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45">
    <w:name w:val="Цветной список - Акцент 54"/>
    <w:basedOn w:val="a3"/>
    <w:next w:val="-5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45">
    <w:name w:val="Цветной список - Акцент 64"/>
    <w:basedOn w:val="a3"/>
    <w:next w:val="-6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4b">
    <w:name w:val="Цветная сетка4"/>
    <w:basedOn w:val="a3"/>
    <w:next w:val="aff7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46">
    <w:name w:val="Цветная сетка - Акцент 14"/>
    <w:basedOn w:val="a3"/>
    <w:next w:val="-1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46">
    <w:name w:val="Цветная сетка - Акцент 24"/>
    <w:basedOn w:val="a3"/>
    <w:next w:val="-2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46">
    <w:name w:val="Цветная сетка - Акцент 34"/>
    <w:basedOn w:val="a3"/>
    <w:next w:val="-3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6">
    <w:name w:val="Цветная сетка - Акцент 44"/>
    <w:basedOn w:val="a3"/>
    <w:next w:val="-4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46">
    <w:name w:val="Цветная сетка - Акцент 54"/>
    <w:basedOn w:val="a3"/>
    <w:next w:val="-5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46">
    <w:name w:val="Цветная сетка - Акцент 64"/>
    <w:basedOn w:val="a3"/>
    <w:next w:val="-6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70">
    <w:name w:val="Нет списка17"/>
    <w:next w:val="a4"/>
    <w:uiPriority w:val="99"/>
    <w:semiHidden/>
    <w:unhideWhenUsed/>
    <w:rsid w:val="00D91621"/>
  </w:style>
  <w:style w:type="paragraph" w:styleId="affc">
    <w:name w:val="Normal Indent"/>
    <w:basedOn w:val="a1"/>
    <w:uiPriority w:val="99"/>
    <w:unhideWhenUsed/>
    <w:rsid w:val="00FD3EF1"/>
    <w:pPr>
      <w:spacing w:after="200" w:line="276" w:lineRule="auto"/>
      <w:ind w:left="7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0" Type="http://schemas.openxmlformats.org/officeDocument/2006/relationships/hyperlink" Target="http://interneturok.ru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71" Type="http://schemas.openxmlformats.org/officeDocument/2006/relationships/hyperlink" Target="http://pedsovet.su/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education.yandex.ru/home/" TargetMode="External"/><Relationship Id="rId172" Type="http://schemas.openxmlformats.org/officeDocument/2006/relationships/hyperlink" Target="http://musabiqe.edu.az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://www.4stupeni.ru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://nachalka.info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://trudovik.ucoz.ua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uchi.ru/" TargetMode="External"/><Relationship Id="rId16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/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68EB-5DA9-4FCC-902E-E1497BDC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22182</Words>
  <Characters>126444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cab zam</cp:lastModifiedBy>
  <cp:revision>7</cp:revision>
  <cp:lastPrinted>2022-11-01T07:07:00Z</cp:lastPrinted>
  <dcterms:created xsi:type="dcterms:W3CDTF">2023-06-19T09:35:00Z</dcterms:created>
  <dcterms:modified xsi:type="dcterms:W3CDTF">2023-09-22T07:21:00Z</dcterms:modified>
</cp:coreProperties>
</file>